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8d0f" w14:textId="cc98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строительстве установки по утилизации попутного нефтяного газа и газового конденсата на месторождении Прорва в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июля 1994 г. N 817.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Министров Республики Казахстан от 20 июля 1994 г. N 817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Кабинета Министров Республики Казахстан от 12 мая 1993 г. N 382 "Об обеспечении программы социально-экономического развития Атырауской области" и в целях ускорения переработки природного газа и газового конденсата для обеспечения нужд населения Атырауской области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строительства установки по утилизации попутного нефтяного газа и газового конденсата на месторождении Прорва в Атырауской области, приобретаемой за счет иностранного кредита, выделяемого акционерному обществу "Санакогаз" коммерческим банком С.О.Р.S. (США).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Передать право на переработку природного газа и газового конденсата на месторождении Прорва акционерному обществу "Санакогаз", учрежденному дочерним предприятием акционерного общества "Жардем" благотворительного детского фонда "Бобек" и акционерным обществом "Нефтяной торговый дом "Атырау".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Казахстан, Национальному агентству по иностранным инвестициям при Министерстве экономики Республики Казахстан разработать механизм и схему погашения кредита, предоставляемого на реализацию указанного проекта.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финансов Республики Казахстан рассмотреть вопрос о выдаче в установленном порядке коммерческому банку С.О.Р.S. (США) правительственной гарантии по платежным обязательствам.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Акционерному обществу "Тенгизмунайгаз" оказывать содействие акционерному обществу "Санакогаз" в организации строительства и эксплуатации установки по переработке природного газа и газового конденсата на месторождении Прорва в Атырауской области и транспортировке товарной продукции.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