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e691" w14:textId="53fe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выпуске юбилейных сеpебpяных монет в ознаменование 150-летия со дня pождения Абая (Ибpагима) Кунанбаева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27 июля 1994 г. N 834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Одобрить предложение Национального банка Республики
Казахстан об изготовлении в 1994 году набора юбилейных серебряных
монет в ознаменование 150-летия со дня рождения Абая (Ибрагима)
Кунанбаева и разработке этих монет с последующей чеканкой их на
монетном дворе Национального 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Рекомендовать Национальному банку Республики Казахстан
на тендерной основе определить инофирму, которая будет представлять
интересы Республики Казахстан по продаже монет из драгметаллов на
мировом рынке.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Установить, что номинальная стоимость одной монеты и одного
набора определяется Национальным банком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