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56a3" w14:textId="4525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материальному, финансово-кредитному и правовому обеспечению государственного оборонного заказа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августа 1994 г. N 864. Утратило силу - постановлением Правительства РК от 29 сентября 2005 г. N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обороноспособности и безопасности Республики Казахстан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Министерствам и ведомствам Республики Казахстан, национальным, акционерным, государственным холдинговым компаниям, предприятиям и организациям, независимо от форм собственности, являющимся исполнителями государственного оборонного заказа обеспечить: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обязательное заключение контрактов и выполнение государственного оборонного заказа по поставке продукции для Вооруженных Сил, органов национальной безопасности и внутренних дел;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вооружения, техники, материальных средств, а также продукции общетехнического назначения для нужд обороны и безопасности Республики Казахстан, исключив при этом посреднические коммерческие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Республики Казахстан доводить до министерств, ведомств и организаций контрактной системы (исполнителей) объемы закупок и поставок продукции, выполнения работ (услуг) для обеспечения государственных нужд в недельный срок после их утверждения Кабинетом Министров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для осуществления предварительной оплаты заявленной оборонной продукции государственными заказчиками оборонного заказа обеспечивать их бюджетными ассигнованиями в размере квартальной потребности в первой декаде наступившего квартала.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Национальному Банку Республики Казахстан производить в первоочередном порядке конвертацию национальной валюты, направляемой на закупку вооружения, военной и специальной техники, других материальных ресурсов для выполнения государственного оборонного заказа, в пределах средств на счетах государственных заказчиков и исполнителей оборонного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обороны, Министерству внутренних дел, Комитету национальной безопасности, Республиканской гвардии, Министерству промышленности и торговли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работу по реализации неиспользуемых вооружений, военной и специальной техники, других материальных ресурсов, а также продукции, производимой предприятиями оборонного комплекса;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финансовые средства, полученные от реализации вооружения, военной и специальной техники, других материальных ресурсов, на приобретение продукции и оплату работ (услуг), необходимых для нужд обороны и безопасности, в том числе на техническое перевооружение и экономическое стимулирование предприятий оборонного комплекса.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финансов и Министерству экономики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совместно с государственными заказчиками и головными исполнителями государственного оборонного заказа порядок расходования средств, полученных от реализации вооружения, военной техники и другого военного имущества;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производить экономическое стимулирование исполнителей государственного оборонного заказа в виде выделения целевых дотаций и субсидий, предоставления кредитов на льготных условиях, предоставления иных льгот, предусмотренных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обороны, Министерству внутренних дел, Комитету национальной безопасности, Республиканской гвардии Республики Казахстан совместно с Союзом дизайнеров Казахстана, Государственной холдинговой компанией "Легпром" и другими заинтересованными организациями разработать в 1994 году проект Комплексной дизайн-программы государственного стиля для Вооруженных Сил, органов национальной безопасности, внутренних дел и Республиканской гвардии Республики Казахстан, а также проектную, техническую и технологическую документацию, опытно-эталонные образцы и пробную эксперементальную серию одежды, обуви, экипировки и знаков различия.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Отнести к государственному оборонному заказу задания его государственных заказчиков и заявки головных исполнителей оборонного заказа, доведенные казахстанским производителям сырьевых ресурсов и согласованные с Министерством экономики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Возложить на Республиканское хозрасчетное объединение "Казлегснабсбытторг" регулирование на договорной основе объемов поставок сырьевых ресурсов номенклатуры легкой промышленности по предприятиям и организациям, независимо от форм собственности и ведомственной подчиненности, на которых размещен оборонный заказ по вещевому имуществу.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исполнители государственного оборонного заказа Республики Казахстан, необоснованно уклоняющиеся от заключения государственных контрактов или не выполняющие оборонный заказ, несут финансовую ответственность в полном объеме незаключенных или невыполненных контрактов и ущерба, нанесенного указанными действиями обороноспособности и безопасности Республики Казахстан, размеры которого определяются государственными заказчиками оборонного заказа по согласованию с Министерством экономики и Министерством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Признать утратившим силу пункт 4 распоряжения Премьер-министра Республики Казахстан от 24 декабря 1992 г. N 394.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