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1590" w14:textId="b6d15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аппаратах военных, военно-воздушных и военно-морских атташе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11 августа 1994 г. № 892. Утратило силу постановлением Правительства Республики Казахстан от 28 августа 2015 года № 671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связи с введением должностей военных атташе при посольствах Республики Казахстан в Китайской Народной Республике, Российской Федерации, Соединенных Штатах Америки и Турецкой Республике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аппаратах военных, военно-воздушных и военно-морских атташе.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Ввести дополнительно в штатную численность Посольства Республики Казахстан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Китайской Народной Республике - должность военного атташе и аппарат в составе помощника военного атташе и переводчика;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Российской Федерации - должность военного атташе и аппарат в составе помощника военного атташе;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Соединенных Штатах Америки - должность военного атташе и аппарат в составе помощника военного атташе;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Турецкой Республике - должность военного атташе и аппарат в составе помощника военного атташе.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в месячный срок разработать и представить на утверждение в Кабинет Министров Республики Казахстан смету расходов по обеспечению деятельности военных атташе и их аппаратов в посольствах Республики Казахстан в Китайской Народной Республике, Российской Федерации, Соединенных Штатах Америки, Турецкой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выделить необходимые ассигнования на указанные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иностранных дел, Министерству обороны Республики Казахстан внести в ведомственные акты и инструкции изменения и дополнения в соответствии с настоящим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Утверждено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 11 августа 1994 г. N 892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 аппаратах военных, военно-воздушных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 военно-морских атташе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Военные, военно-воздушные и военно-морские атташе назначаются на должности приказом Министра обороны Республики Казахстан и являются официальными представителями Вооруженных Сил Республики Казахстан в государствах пребывания. Военные атташе аккредитуются при соответствующем военном ведомстве государства, в котором открыто посольство Республики Казахстан, и по своему статусу относятся к дипломатическому персоналу посольства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дальнейшем военные атташе.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своему дипломатическому рангу военные атташе являются советниками Посла Республики Казахстан по военным вопросам.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Военные атташе подчиняются Министру обороны Республики Казахстан, а в части проводимой ими работы - Послу Республики Казахстан в стране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 своим основным функциям военные атташе представляют Вооруженные Силы Республики Казахстан в государстве пребывания, изучают и информируют Министерство обороны Республики Казахстан о военной, военно-экономической, военно-технической политике государства пребывания, устанавливают и укрепляют дружественные отношения между Вооруженными Силами страны пребывания и Вооруженными Силами Республики Казахстан, а также ведут информационно-представительскую работу.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Военные атташе пользуются привилегиями и иммунитетами, предусмотренными Венской конвенцией о дипломатических отношениях 1961 года, и предоставляемыми государством пребывания дипломатическому персоналу посольства.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Военные атташе могут иметь свои аппараты. Численность аппаратов военных атташе устанавливается Кабинетом Министров Республики Казахстан в пределах общей численности посольства (представительства) Республики Казахстан за рубежом.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аппаратов входят заместители и помощники военных атташе (дипломатический персонал), а также сотрудники аппаратов военных атташе, выполняющие функции переводчиков, машинисток, шоферов и др. (административно-технический и обслуживающий персонал).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пребывания, заработная плата в национальной и иностранной валютах, специальные надбавки за работу за границей в тяжелых климатических условиях, государственное социальное страхование, медицинская помощь, предоставление жилых помещений и другие виды обеспечения военных атташе, их аппаратов, а также членов их семей в стране пребывания устанавливаются в соответствии с Правилами об условиях труда за границей, а также другими нормативными актами Кабинета Министров Республики Казахстан и приказами Министра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зависимости от уровня отношений Республики Казахстан с государством пребывания в нем могут быть аккредитованы военный атташе, военно-воздушный атташе и военно-морской атташе или некоторые из них. По решению командования Вооруженных Сил Республики Казахстан на одного из таких атташе могут возлагаться функции по представлению всех видов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отдельных случаях военные атташе могут аккредитовываться в двух и более странах с постоянным местом пребывания в одной из них.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Военные атташе осуществляют официальную деятельность под руководством Министерства обороны через его органы внешних связей.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Военные атташе и офицеры их аппаратов перед выездом в страну пребывания проходят специальную подготовку, которая организуется Министерством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Военные атташе отзываются в занимаемой должности приказом Министра обороны Республики Казахстан по окончании срока пребывания в стране предназначения, а при необходимости и досрочно, о чем извещается Министерство иностранных дел страны пребывания или какое-либо другое, определенное сторонами, министерство.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II. Представительская работа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Представительская работа включает в себя деятельность военных атташе и офицеров их аппаратов по установлению и поддержанию официальных связей с военными ведомствами государства пребывания, развитию отношений в военной области, а также проведение протокольных мероприятий. Ответственность за организацию и ведение военной представительской работы возлагается на военных атташе.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 представительской работе военные атташе руководствуются законодательством Республики Казахстан, приказами и директивами Министра обороны, Начальника Главного штаба Вооруженных Сил Республики Казахстан. Вопросы представительской работы в государстве пребывания военные атташе согласовывают с Послом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Осуществляя представительство Вооруженных Сил своего государства, военные атташе: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устанавливают и поддерживают официальные сношения с командованием Вооруженных Сил государства пребывания, присутствуют по приглашению местных военных властей на парадах, смотрах и церемониях, военных учениях и маневрах, посещают военные объекты и военно-учебные заведения, участвуют в поездках по стране; по указанию командования Вооруженных Сил Республики Казахстан военные атташе могут привлекаться к выполнению функций наблюдателей в соответствии с документами СБСЕ;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посещают приемы и другие официальные мероприятия, устраиваемые правительством, военным руководством страны пребывания, иностранными посольствами и военными представителями государств, с которыми имеются дипломатические отношения;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участвуют в подготовке визитов в страну пребывания, встречают и сопровождают Министра обороны Республики Казахстан и его заместителей, начальника Главного штаба Вооруженных Сил Республики Казахстан и его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обеспечивают осуществление программы в принимающем государстве других должностных лиц Министерства обороны Республики Казахстан, групп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По указанию Посла военные атташе готовят раздел о военной политике и вооруженных силах государства пребывания в годовой доклад посольства.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Военные атташе ежемесячно, а при необходимости немедленно докладывают по дипломатическим каналам Министерству обороны Республики Казахстан о военно-политической обстановке в стране пребывания.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III. Информационная работа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Информационная работа военных атташе является составляющей частью их служебной деятельности по обеспечению внешнеполитического курса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Информационная работа планируется и проводится под руководством Посла в форме самостоятельных мероприятий, а также в ходе протокольно-представительской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формами деятельности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выступление перед местной, в том числе военной аудиторией с лекциями, докладами, беседами;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выступление по радио, телевидению и в печати (по согласованию с Послом и Министерством обороны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совместное участие в пресс-конференциях для иностранных журналистов с представителями посольства;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кино- и видеопросмотры документальных и художественных фильмов для представителей военно-дипломатического корпуса;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фотовыставок.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