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13b6" w14:textId="1761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служебных изобpетениях, полезных моделях и пpомышленных обpазцах, создаваемых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11 августа 1994 г. N 896. Утратило силу постановлением Правительства Республики Казахстан от 22 апреля 2021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22.04.2021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отношений по созданию служебных изобретений, полезных моделей и промышленных образцов на предприятиях, в организациях и учреждениях Республики Казахстан, а также соблюдения законных интересов работника, работодателя и государства Кабинет Министров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служебных изобретениях, полезных моделях и промышленных образцах, создаваемых в Республике Казахстан.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Министерствам, государственным комитетам, ведомствам, концернам, ассоциациям, объединениям, предприятиям, организациям, учреждениям и другим хозяйствующим субъектам республики до 1 января 1995 г. привести ранее заключенные трудовые договоры (контракты) между работником и работодателем в части создания, правовой охраны и использования служебного изобретения, полезной модели и промышленного образца в соответствие с требованиями указанного Положения.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1994 г. N 896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ПОЛОЖЕНИЕ</w:t>
      </w:r>
      <w:r>
        <w:br/>
      </w:r>
      <w:r>
        <w:rPr>
          <w:rFonts w:ascii="Times New Roman"/>
          <w:b/>
          <w:i w:val="false"/>
          <w:color w:val="000000"/>
        </w:rPr>
        <w:t>о служебных изобретениях, полезных моделях</w:t>
      </w:r>
      <w:r>
        <w:br/>
      </w:r>
      <w:r>
        <w:rPr>
          <w:rFonts w:ascii="Times New Roman"/>
          <w:b/>
          <w:i w:val="false"/>
          <w:color w:val="000000"/>
        </w:rPr>
        <w:t>и промышленных образцах, создаваемых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Патентным законом Республики Казахстан, определяет порядок использования служебных изобретений, полезных моделей и промышленных образцов (в дальнейшем - служебные изобретения) и направлено на стимулирование изобретательства, обеспечение баланса интересов работников-авторов соответствующих объектов промышленной собственности, их работодателей и общества.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9 Патентного закона Республики Казахстан право на получение предварительного патента и патента на изобретение, промышленный образец, патента - на полезную модель, созданные работником в связи с выполнением его служебных обязанностей или осуществленные работником с помощью технических знаний или средств, составляющих специфику предприятия, принадлежит работодателю, если передача права на них предусмотрена договором трудового найма и не предусмотрено иное.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Служебными признаются изобретения, созданные творческим трудом работников предприятий всех форм собственности, служащих организаций, учреждений (в том числе военнослужащих, сотрудников органов внутренних дел и органов национальной безопасности) в процессе выполнения ими своих служебных и трудовых обязанностей, а также заданий производственного, научно-исследовательского, художественно-графического и иного характера, полученных работником от работодателя.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 работодателями в смысле настоящего Положения понимаются предприятия, организации любых форм собственности, воинские части, учреждения, в списочном составе которых как основном месте работы или службы значатся работники и в сфере деятельности которых создаются и (или) используются служебные изобретения.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Соответственно, работником в смысле настоящего Положения признается физическое лицо, работа которого у работодателя является основной и деятельность которого в соответствии с тарифно- квалификационными характеристиками, приказами и должностными инструкциями непосредственно связана с основной научной или производственной деятельностью работодателя, позволяющей использовать опыт, информацию, оборудование, материалы, технические и иные средства работодателя для создания изобретения.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Положение не распространяется на взаимоотношения между заказчиком и исполнителем, создавшим изобретение, полезную модель или промышленный образец на основании заключенного между ними гражданско-правового договора.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Независимо от права собственности на служебное изобретение, работнику принадлежит неотчуждаемое личное право авторства, охраняемое бессрочно.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Требование включить в договор трудового найма условия использования служебного изобретения или заключить о них отдельное соглашение, дополняющее договор, может исходить как от работника, так и работодателя.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отсутствии в договоре трудового найма или в отдельном соглашении, дополняющем этот договор, условий, касающихся прав сторон в отношении служебных изобретений, права на получение предварительного патента и патента на изобретения, созданные работником в период работы у работодателя, принадлежат работнику.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Отказ работника от предложения работодателя внести в ранее заключенный договор трудового найма соответствующие дополнительные условия, касающиеся прав сторон в отношении служебных изобретений, является основанием для применения работодателем к работнику мер дисциплинарного воздействия, предусмотренных законодательством и правилами внутреннего трудового распорядка, включая расторжение договора трудового найма.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права на изобретения, созданные работником до получения предложения работодателя о внесении в трудовой договор соответствующих дополнительных условий, принадлежат работнику.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Указанные в пунктах 1, 6 настоящего Положения договор или соглашение в качестве существенных пунктов должны содержать сведения о его сторонах, дате и месте заключения, сроке действия, отраслях науки и техники, относящиеся к сфере деятельности работника, его должности, условиях оплаты изобретательского труда. Без достижения соглашения между работником и работодателем по перечисленным условиям договор считается незаключенным.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или соглашение могут предусматривать сохранение за работодателем прав на служебное изобретение, созданное работником в период одного года после прекращения трудовых отношений с работодателем, если изобретение относится к сфере бывших служебных обязанностей работника и при его создании были использованы технические знания или средства, составляющие специфику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прочих условий в договоре могут быть указания об особом индивидуальном режиме работы, обеспеченности материалами, средствами и вспомогательным персоналом, о дополнительных гарантиях социального характера.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Работник - автор служебного изобретения в месячный срок после его создания уведомляет об этом работодателя или регистрирует изобретение в установленном работодателем порядке.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служебное изобретение создано несколькими авторами, то они направляют работодателю совместное уведомление.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Уведомление автором работодателя о создании служебного изобретения должно содержать: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фамилии, имени, отчества и занимаемой должности автора (авторов);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служебного изобретения;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место его создания, предполагаемую область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описание, составленное с полнотой, достаточной для раскрытия сущности, определения категории и оценки пригодности изобретения в деятельности работодателя.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описание является неполным, то работодатель имеет право запросить у работника дополнительные материалы о служебном изобретении, который представляет дополнительные материалы в течение одного месяца с даты получения им запроса.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Работодатель обязан в десятидневный срок известить работника в письменной форме о получении уведомления и в течение четырех месяцев со дня уведомления о созданном служебном изобретении определить порядок его использования, а также правовой охраны путем подачи заявки в Национальное патентное ведомство при Кабинете Министров Республики Казахстан (далее - Казпатент), переуступки права на получение патента другому лицу или принятия решения о сохранении его в тайне.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работник не уведомил работодателя о создании соответствующего служебного изобретения, то указанный в данном пункте четырехмесячный срок начинается с даты, когда работодателю стало известно о его создании.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 одна из сторон для обеспечения своих прав в отношении служебного изобретения не должна подавать в Казпатент заявку на получение патента (предварительного патента), не уведомив об этом другую сторону.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Работник, виновный в нарушении порядка уведомления работодателя о создании служебного изобретения, несет за это ответственность (дисциплинарную, материальную), предусмотренную условиями договора.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к указанной ответственности не освобождает работника от возмещения в гражданско-правовом порядке убытков, причиненных работодателю в результате нарушения порядка уведомления.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работодатель откажется от использования служебного изобретения, письменно уведомив об этом работника в десятидневный срок, или в течение четырех месяцев с даты уведомления его работником о создании изобретения не подаст заявку в Казпатент, не переуступит право на подачу заявки другому лицу и не сообщит работнику о сохранении объекта в тайне, то работник вправе подать заявку и получить патент (предварительный патент) на свое имя или переуступить это право третьему лицу на основе заключенного с ним договора.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такого перехода права на служебное изобретение к работнику работодатель имеет право на использование соответствующего служебного изобретения в собственном производстве на основе лицензионного соглашения.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Работник обязан осуществлять все необходимые действия по получению работодателем предварительного патента (патента) Республики Казахстан и охранных документов других стран, участвуя в оформлении материалов заявки на изобретение, включая подписание необходимых деклараций, заявлений и иных требуемых документов.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Работодатель информирует работника о ходе делопроизводства по принятой к рассмотрению заявки, а также представляет возможность участвовать в подготовке служебного изобретения к использованию, полностью или частично освободив его от основной работы с сохранением заработной платы.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Вознаграждение работнику за создание служебного изобретения устанавливается на условиях и в размере, определяемых на основе договора, предусмотренного пунктами 1, 6, 9 настоящего Положения, а также индивидуального договора, заключаемого между работодателем и работником при получении последним творческого задания на создание конкретного служебного изобретения. При этом в указанных договорах должна быть предусмотрена необходимость выплаты вознаграждений двух видов - поощрительного за создание служебного изобретения и основного за использование такого изобретения.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Работодатель может утвердить Положение о выплате вознаграждения за служебные изобретения, учитывающие специфику творческой деятельности изобретателей в зависимости от профиля производства работодателя или его направлений науки и техники. В этом случае договоры, предусмотренные пунктами 1, 6, 16 настоящего Положения, должны содержать пункт о согласии изобретателей с утвержденными на данном предприятии, организации условиями оплаты труда, либо об условиях оплаты, отличных от них.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Поощрительное вознаграждение выплачивается работнику за сам факт создания служебного изобретения и зависит от своевременности выполнения работником принятых обязательств и указаний работодателя, усилий и умений работника, проявленных при создании изобретения, степени вклада работодателя и третьих лиц в создание такого объекта. Размер поощрительного вознаграждения не может быть менее одного расчетного показателя, установленного в Республике Казахстан на день принятия решения работодателем о правовой охране служебного изобретения, его использовании или отказе от использования.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пункте 18 заменены слова - постановлением Правительства РК от 9 августа 1996 г. N 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В случае использования служебного изобретения в производстве работодателя либо продажи им лицензии на изобретение третьим лицам, либо в других случаях получения реального дохода от использования служебного изобретения, работник имеет право на вознаграждение, соразмерное выгоде, полученной работодателем. Размер вознаграждения определяется соглашением с учетом ранее выплаченного поощрительного вознаграждения, вклада работодателя в создание служебного изобретения путем консультирования, предоставления информации, материальных, финансовых и технических средств, недоступных для работника вне его работы у работодателя.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со статьей 33 Патентного закона Республики Казахстан споры между работником и работодателем о выплате вознаграждения, возникающие при заключении между ними договоров, предусмотренных пунктами 1, 6, 16, 19 настоящего Положения, рассматриваются соответствующими судами Республики Казахстан.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Если при дальнейшем использовании служебного изобретения наступили существенные изменения, влияющие на ранее определенный размер вознаграждения, он может быть изменен по требованию работника или работодателя.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подлежат возврату суммы выплат, которые работник получил на основании более раннего определения размера вознаграждения.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вознаграждений может осуществляться путем единовременной уплаты работнику всех причитающихся сумм или путем производства периодических платежей.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Работник обязан сообщать работодателю все сведения, необходимые для эффективного использования служебного изобретения, а также о всех вносимых в него усовершенствованиях.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и работодатель обязаны воздерживаться от любого разглашения сведений о служебном изобретении.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принятия работодателем решения о прекращении действия патента (предварительного патента) на служебное изобретение он обязан заблаговременно предложить работнику заключить договор о переуступке ему прав на данный патент (предварительный патент).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приватизации государственных предприятий, организаций либо изменения собственника негосударственных предприятий и организаций все права и обязанности по служебным изобретениям переходят к их правоприемникам.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