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2092" w14:textId="51e2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свободной тоpговой зоны "Атакент"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23 августа 1994 г. N 950.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Во исполнение Указа Президента Республики Казахстан от 18 апреля 1994 г. N 1663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U941663_ </w:t>
      </w:r>
      <w:r>
        <w:rPr>
          <w:rFonts w:ascii="Times New Roman"/>
          <w:b w:val="false"/>
          <w:i w:val="false"/>
          <w:color w:val="000000"/>
          <w:sz w:val="28"/>
        </w:rPr>
        <w:t>
 "О свободной торговой зоне "Атакент"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Положение об Административном совете свободной торговой зоны "Атакент";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(Абзац третий исключен - постановлением Правительства РК от 13 октября 1995 г. N 1327)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Пункт 2 исключен - постановлением Правительства РК от 13 октября 1995 г. N 1327.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Государственному комитету Республики Казахстан по государственному имуществу передать в установленном порядке Административному совету свободной торговой зоны "Атакент" право управления и пользования государственным пакетом акций в акционерном обществе Казахстанский центр делового сотрудничества "Атакент" на период действия свободной торговой зоны.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Министерству финансов Республики Казахстан с участием Административного совета свободной торговой зоны "Атакент" в месячный срок образовать таможенные подразделения и пункты с определением порядка их функционирования и содержания.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23 августа 1994 г. N 950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 Административном совете свободной торговой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"Атакент"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Административный совет свободной торговой зоны "Атакент" (далее - СТЗ "Атакент") является высшим органом управления на территории свободной торговой зоны, ответственным за ее развитие и функционирование.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Административный совет содействует урегулированию взаимоотношений структурных подразделений СТЗ "Атакент" с органами государственного управления Республики Казахстан, а также с хозяйствующими и иными субъектами, в том числе зарегистрированными и действующими на территории СТЗ "Атакент".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Административный совет в своей деятельности руководствуется Конституцией и законодательством Республики Казахстан с учетом особенностей, предусмотренных Указом Президента Республики Казахстан от 18 апреля 1994 г. N 1663 "О свободной торговой зоне "Атакент", и другими решениями Президента Республики Казахстан и Правительства Республики Казахстан,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Основными задачами Административного совета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основных направлений развития СТЗ "Атакент" и определение механизмов их реализации;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на территории СТЗ "Атакент" единого торгово-экономического и экспозиционно-информационного комплекса международного значения и привлечение для этих целей отечественных и иностранных инвестиций и кредитов в установленном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условий хозяйствующим и иным субъектам, зарегистрированным и действующим на территории СТЗ "Атакент", способствующим установлению взаимовыгодного делового сотрудничества, увеличению притока товарных ресурсов и налаживанию промышленно-технологической кооперации;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экспертизы проектов развития промышленных, сельскохозяйственных и других производств, ориентированных на внедрение ноу-хау, передовых технологий, выпуск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отработка, накопление организационного опыта и совершенствование экономико-правовых норм рыночных отношений для их использования в других регионах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и развитие на территории СТЗ "Атакент" индустрии услуг, включающей инжиниринговое, информационное, консалтинговое, маркетинговое и иное сервисное обслуживание.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Административный совет строит свои взаимоотношения со всеми хозяйствующими и иными субъектами, в том числе с зарегистрированными и действующими на территории СТЗ "Атакент" на основе договоров.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II. Основные функции Административного совета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Исходя из своих основных задач, Административный совет СТЗ "Атакент":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обеспечивает разработку и реализацию текущих и перспективных программ развития СТЗ "Атакент";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рассматривает и утверждает бюджет СТЗ "Атакент";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 деятельностью СТЗ "Атакент" и ее структурных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(Абзац пятый исключен - постановлением Правительства РК от 13 октября 1995 г. N 1327.)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организовывает работу по привлечению отечественных и иностранных инвестиций и кредитных средств для развития СТЗ "Атакент", реконструкции и строительства ее объектов;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принимает решение о создании и использовании фондов и других финансовых ресурсов СТЗ "Атакент";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принимает меры по своевременному внесению в бюджет СТЗ "Атакент" сборов и платежей хозяйствующими и иными субъектами;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представляет интересы СТЗ "Атакент" в государственных и других органах управления, вносит предложения в государственные органы об изменении экономического и правового режима своей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вносит предложения по разгосударствлению и приватизации объектов государственной собственности на территории СТЗ "Атакент" в Государственный комитет Республики Казахстан по государственному имуществу;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организовывает природо-охранную деятельность и обеспечивает сохранность историко-культурных ценностей на территории СТЗ "Атакент";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осуществляет свою деятельность за счет бюджета СТЗ "Атакент".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III. Компетенция Административного совета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Для выполнения возложенных функций Административный совет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образовывать структурные подразделения, самостоятельные организации, в том числе и с участием иностранного капитала, функционирующие на территории СТЗ "Атакент" на принципах самоокупаемости и самофинансирования;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запрашивать от хозяйствующих и иных субъектов, зарегистрированных и осуществляющих свою деятельность на территории СТЗ "Атакент", отдельные справочные материалы и информацию, необходимые для разработки текущих и перспективных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создавать координационные, научно-технические и экспертные комиссии и группы по важнейшим проблемам и проектам, реализуемым с участием СТЗ "Атакент";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заслушивать руководителей хозяйствующих и иных субъектов, зарегистрированных и осуществляющих свою деятельность на территории СТЗ "Атакент", по вопросам реализации программ и проектов развития СТЗ, выполнения ими принятых на себя обязательств;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осуществлять контроль за соблюдением хозяйствующими и иными субъектами правил природопользования и охраны окружающей среды, объектов инфраструктуры;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осуществлять контроль и ревизию финансово-хозяйственной деятельности хозяйствующих и иных субъектов, зарегистрированных и действующих на территориии СТЗ, с привлечением соответствующих контролирующих органов в установленном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принимать решения о приостановлении, запрещении отдельных видов деятельности хозяйствующего или иного субъекта или прекращении всей его деятельности, нормативных актов СТЗ "Атакент", обязательств, закрепленных в учредительных документах и контрактах, а также настоящего Положения.&lt;*&gt;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Решения Административного совета могут быть отменены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абзаце восьмом исключены слова - постановлением Правительства РК от 13 октября 1995 г. N 1327.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Административный совет не может вмешиваться в хозяйственную, финансовую и иную деятельность хозяйствующих и иных субъектов, если эта деятельность не противоречит законодательству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Административный совет определяет порядок предоставления хозяйствующим и иным субъектам, зарегистрированным и осуществляющим хозяйственную деятельность на территории СТЗ "Атакент", стимулирующих условий и льгот в соответствии с Указом Президента Республики Казахстан от 18 апреля 1994 г. N 1663 "О свободной торговой зоне "Атакент", а также порядок предоставления хозяйствующим и иным субъектам прав на аренду земли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IV. Основные вопросы организации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Административного совета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9. Административный совет возглавляется председателем, назначаемым Президентом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Административного совета имеет трех заместителей.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Распределение и утверждение обязанностей между членами Административного совета производится председателем.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Председатель Административного совета несет персональную ответственность за выполнение возложенных на СТЗ "Атакент" задач и функций, устанавливает степень ответственности заместителей председателя и руководителей структурных подразделений по руководству отдельными направлениями СТЗ.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Административного совета: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пределах совей компетенции издает приказы и дает указания, обязательные для исполнения всеми подчиненными ему структурами;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назначает и освобождает от должности своих заместителей, руководителей и их заместителей структурных подразделений Административного совета;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утверждает штаты, структуру, условия оплаты труда исполнительной дирекции и других подразделений;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имеет другие права в соответствии с законодательством Республики Казахстан и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Административный совет формируется в количестве 11 человек, в его состав входят председатель и его заместители по должности, руководители хозяйствующих и иных субъектов, зарегистрированных и осуществляющих свою деятельность на территории СТЗ "Атакент", и представители органов государственного управления.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Персональный состав Административного совета утверждается Кабинетом Министров Республики Казахстан по представлению председателя Административного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Административный совет созывается председателем или по его поручению одним из его заместителей по мере необходимости, но не реже одного раза в квартал. В заседаниях Совета в необходимых случаях участвуют руководители хозяйствующих и иных субъектов, государственных органов, ученые и специалисты, имеющие непосредственное отношение к обсуждаемым вопросам.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Вопросы, рассматриваемые на заседаниях Административного совета, оформляются постановлением и решение считается принятым, если за него проголосовало не менее 2/3 членов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Решения Административного совета, принятые в пределах его компетенции, обязательны для исполнения всеми хозяйствующими и иными субъектами, зарегистрированными и осуществляющими свою деятельность на территории СТЗ.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Рабочим органом управления является исполнительная дирекция, формируемая Административным советом.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Исполнительная дирекция возглавляется генеральным директором, который одновременно является первым заместителем председателя Административного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Права и обязанности исполнительной дирекции и генерального директора определяются Положением, утвержденным Административным советом.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Споры между Административным советом и хозяйствующими и иными субъектами рассматриваются в органах суда и арбитражного суда Республики Казахстан или по договоренности сторон в третейском суде.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Административный совет СТЗ "Атакент" имеет расчетный счет, печать со своим наименованием на казахском и русском языках.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23 августа 1994 г. N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о порядке регистрации хозяйствующих субъектов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территории свободной торговой зоны "Атакент"&lt;*&gt;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Сноска. Положение признано утратившим силу - постановлением Правительства РК от 13 октября 1995 г. N 1327.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