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23e1" w14:textId="3752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таможенной пошлине на экспорт глинозема и стальных труб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31 августа 1994 г. N 975.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конкурентоспособности отечественной продукции на мировом рынке, расширения рынка сбыта продукции металлургической и алюминиевой промышленности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экспортной таможенной пошлины на трубы (код по ТН ВЭД - 7305, 7306) в размере 3% от таможенной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экспортную таможенную пошлину на оксид алюминия (глинозем) код по ТН ВЭД 2818.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