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6941" w14:textId="daf6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Конвенции между Пpавительством Республики Казахстан и Пpавительством Республики Болгаpия о сотpудничестве в области ветеpинаpной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 сентябpя 1994 г. N 979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Конвенцию между Правительством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Правительством Республики Болгария о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ветеринарной медицины, подписанную 30 июля 1993 г.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2. Министерству иностранных дел Республики Казахстан уведомить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Болгарскую Сторону об утверждении настоящей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(Неофициальный текст)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Конвенция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 Правительством Республики Болгария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сотрудничестве в области ветеринарной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(г.Алматы, 30 июля 1993г.)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Республики Болгария, именуемые далее Договаривающиеся стороны, руководимые желанием развивать межгосударственные связи и углублять сотрудничество в области ветеринарной медицины по охране двух стран от проникновения и распространения заразных и паразитарных болезней на животных и зооносов на людей,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I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будут осуществлять сотрудничество в области ветеринарной медицины и будут предпринимать необходимые меры по предотвращению и распространению заразных и паразитарных болезней из одной страны в другую при импорте, экспорте и транзите животных, продуктов и сырья животного происхождения, кормов и других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обе стороны будут обмениваться информацией о заразных болезнях из группы А Международного бюро по эпизоотиям, бруцеллезу крупного рогатого скота, овец, коз и бешенству.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II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Стороны поручат компетентным ветеринарным органам совместно разработать ветеринарно-санитарные условия при импорте, экспорте и транзите животных, продуктов и сырья животного происхождения, кормов и их компонентов.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сотрудничества в области ветеринарной медицины, компетентные органы договаривающихся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Будут обмениваться нормативными документами и другими специализированными публикациями, связанными с ветеринарно-медицинской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Будут взаимно договариваться друг с другом о специализированных встречах, в которых будут иметь возможность участвовать специалисты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Будут осуществлять сотрудничество между научными институтами в изучении болезней на животных и птицах.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 посещений и встреч ветеринарных специалистов будут согласовываться компетентными органами двух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сделанные на основе статьи 3, пункты 2, 3, будут приниматься компетентными органами договаривающейся стороны, которая направляет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Спорные вопросы, возникшие в результате применения положений Конвенции, будут решаться совместной комиссией, включающей по 3 представителя с каждой стороны. Она будет созвана в течении 2-х месяцев после предъявления иска с одной стороны. Если таким образом не будут достигнуты желаемые результаты, то спорные вопросы будут решаться дипломатическим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Статья VI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Конвенция подлежит одобрению компетентными органами обеих сторон,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вступает в силу с даты обмена нотами дипломатическим путем и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действовать до истечения 6 месяцев со дня, когда одна из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информирует в письменном виде другую сторону о своем намерении прекратить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действие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Составлено 30 июля в г. Алматы 1993 года в трех оригинальных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 на болгарском, казахском и русском языках, причем все тексты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Правительство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 Республики Болгария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