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7402" w14:textId="1dc7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государственном комитете Республики Казахстан по ценовой и антимонопольной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6 сентября 1994 г. N 999. Утратило силу - постановлением Правительства РК от 20 мая 1997 г. N 851 ~P970851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 от 15 июля 1994 г. "О совершенствовании структуры органов государственной власти и управления и сокращении расходов на их содержание"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Государственный комитет Республики Казахстан по ценовой и антимонопольной политике является центральным органом государственного управления по проведению единой государственной политики цен, ограничению монополистической деятельности, развитию конкуренции, демонополизации экономики, пресечению недобросовестной конкуренции и защите интересов и прав потребителей. Непосредственное руководство Государственным комитетом Республики Казахстан по ценовой и антимонопольной политике осуществляет Кабинет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Государственном комитете Республики Казахстан по ценовой и антимонопольной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в систему Государственного комитета Республики Казахстан по ценовой и антимонопольной политике входят областные, Алматинский и Ленинский городские территориальные комитеты по ценовой и антимонопольной политике. Они составляют единую с Государственным комитетом Республики Казахстан по ценовой и антимонопольной политике вертикальную структуру управления. Территориальные комитеты организуют свою деятельность в пределах полномочий, возложенных на них Государственным комитетом Республики Казахстан по ценовой и антимонопольной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территориальных комитетов по ценовой и антимонопольной политике назначаются на должность Председателем Государственного комитета Республики Казахстан по ценовой и антимонопольной политике по согласованию с главами соответствующих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решения Государственного комитета Республики Казахстан по ценовой и антимонопольной политике, принимаемые в пределах его компетенции, являются обязательными для исполнения всеми государственными органами управления, ведомствами, местными исполнительными органами, хозяйствующими субъектами и их объединениями.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Предоставить Государственному комитету Республики Казахстан по ценовой и антимонопольной политике право отменять действие нормативных актов министерств, государственных комитетов, ведомств и других органов государственного управления, а также решений органов управлений хозяйствующих субъектов любой формы собственности или их объединений, которые входят в противоречие с антимонопольным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5 утратил силу - постановлением Правительства РК от 19 декабря 1995 г. N 1805.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Начиная с 1995 года финансирование расходов на содержание центрального аппарата Государственного комитета Республики Казахстан по ценовой и антимонопольной политике, территориальных комитетов по ценовой и антимонопольной политике осуществлять за счет ассигнований на содержание органов государственного управления, предусмотренных республиканским бюджетом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комитету Республики Казахстан по антимонопольной политике, Комитету цен при Министерстве экономики Республики Казахстан, отделам цен областных и Ленинской городской администраций, отделам цен областных и Алматинского городского управлений экономики передать оборудование, имущество и инвентарь, находящиеся на их балансе и в фактическом пользовании, на баланс Государственному комитету Республики Казахстан по ценовой и антимонопольной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Пункты 8 и 9 утратили силу - постановлением Правительства Рк от 19 декабря 1995 г. N 1805.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Министерству экономики, Министерству финансов, Министерству промышленности и торговли Республики Казахстан, Государственному комитету Республики Казахстан по государственному имуществу, Государственному комитету Республики Казахстан по статистике и анализу направлять Государственному комитету Республики Казахстан по ценовой и антимонопольной политике для служебного пользования издаваемые ими инструкции, указания и другие акты нормативного и методологического характера по вопросам ценовой и антимонопольной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Государственному комитету Республики Казахстан по ценовой и антимонопольной политике в месячный срок утвердить Положение о территориальных комитетах по ценовой и антимонопольной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Пункт 12 утратил силу - постановлением Правительства РК от 19 декабря 1995 г. N 1805.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постановлением Кабинета Министров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6 сентября 1994 г. N 999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 Государственном комитете Республики Казахстан по ценовой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антимонопольной политике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комитет Республики Казахстан по ценовой и антимонопольной политике и его территориальные комитеты (далее - Комитет) является центральным органом государственного управления по формированию и осуществлению государственной политики цен, демонополизации товарных и финансовых рынков, ограничению и пресечению монополистической деятельности, развитию добросовестной конкуренции, защиты прав потребителей.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Непосредственное руководство Комитетом осуществляет Кабинет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Конституцией Республики Казахстан, законами, межгосударственными договорами и соглашениями Республики Казахстан, указами и постановлениями Президента Республики Казахстан, решениями Кабинета Министров Республики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Комитета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осуществление единой государственной политики в обеспечении конкурентных условий хозяйствования, ценообразовании и защите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демонополизация хозяйствующих субъектов, в том числе организационно-управленческих образований, иностранных и совместных предприятий (далее - хозяйствующих субъектов), занимающих доминирующее положение на товарных и финансовых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пресечение монополистической деятельности, создание условий для развития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деятельности хозяйствующих субъектов, занимающих доминирующее положение на товарных и финансовых рынках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государственной дисциплины цен, антимонопольного законодательства, прав потребителей и пресечение нарушений в этих сферах;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по вопросам ценовой, антимонопольной политики и защиты прав потребителей с соответствующими органами государственной власти других стран, международными и общественными организациями.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возложенными на него задачами Комитет: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"Государственную программу демонополизации, политики цен и защиты прав потребителей" и вносит ее в Кабинет Министров для последующего представления на утверждение Президенту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Президенту, Верховному Совету и Кабинету Министров Республики Казахстан ежегодный доклад "О состоянии ценовой и антимонопольной политики и защиты прав потребителей";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Кабинет Министров проекты законодательных, нормативных и организационно-распорядительных актов по вопросам, относящимся к компетенции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разрабатывает и утверждает обязательные для соблюдения нормы и правила ценообразования, регулирования хозяйственной деятельности, демонополизации и защиты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гласность в работе, информирует население республики о ходе реализации мер по обеспечению государственной политики цен, демонополизации, развитию конкуренции и защите прав потребителей, осуществляет связь с организациями предпринимателей, потребителей, профсоюзами, другими общественными организациями и движениями;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границы доступных для потребителей рынков взаимозаменяемых товаров и услуг, принимает решения о признании хозяйствующих субъектов монополистами, ведет Государственный реестр хозяйствующих субъектов, занимающих доминирующее положение на этих рынках (далее - Реестр).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области государственной политики цен Комитет: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методологическое, методическое руководство по установлению и применению цен и тарифов и определяет порядок ценообразования;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внедряет экономические методы поддержания паритета между ценами промышленности, сельского хозяйства и других приоритетных отраслей. Осуществляет меры по совершенствованию структуры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методическое руководство и координацию деятельности местных администраций по вопросам ценообразования.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и определяет уровень цен на продукцию межгосударственного обмена;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ст. 14 Закона "О развитии конкуренции и ограничении монополистической деятельности" при невозможности или нецелесообразности разукрупнения (разделения) хозяйствующего субъекта, являющегося монополистом на рынке или занимающего доминирующее положение, принимает решения о регулировании ценообразования, установлении правил добросовестного поведения на рынке и т. 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прейскуранты цен и тарифов на платные работы и услуги, выполняемые органами государственного контроля и надзора, бюджетными организациями, а также предприятиями, находящимися в прямом государственном управлении (госэкспертиза, государственные учреждения здравоохранения и образования, землеустройство, санитарно-эпидемиологический и ветеринарный надзор, автомобильная инспекция, госповерки и т. 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Кабинет Министров предложения по прямому регулированию цен и тарифов на услуги почтовой связи, железнодорожные пассажирские перевозки, коммунальные услуги, другие наиболее важные виды продукции хозяйствующих субъектов, включенных в Реестр;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анализ рынков с целью выявления монопольно высоких (низких) цен и предотвращения получения сверхдоходов.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состояние и соотношение мировых и внутренних цен.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области демонополизации, структурной перестройки экономики и финансов Комитет: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утверждает программы демонополизации отдельных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обязательные заключения на документацию, представляемую хозяйствующими субъектами для их государственной регистрации, перерегистрации, если они создаются или реорганизуются с участием хозяйствующих субъектов, включенных в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обязательные заключения на создание организационно-управленческих образований.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акты государственной регистрации, совершенные без положительного заключения Комитета являются недействительными.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действия, произведенные без разрешения Комитета, не имеют юридической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дает разрешения на приобретение предприятий, включенных в Реестр, или контрольных пакетов их акций, долей и паев иностранными инвесторами;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обязательное предварительное согласование проектов постановлений Кабинета Министров Республики Казахстан, решений других государственных органов управления по вопросам цен, развития конкуренции на республиканском и местных рынках, демонополизации экономики, разгосударствления и приватизации хозяйствующих субъектов, занимающих доминирующее положение, а также о создании и реорганизации хозяйствующих субъектов и их объединений или передаче, купле-продаже контрольных пакетов их акций, долей и паев хозяйствующих субъектов, занимающих доминирующее положение, или о приобретении ими контрольных пакетов акций, долей и паев других хозяйствующих субъектов;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согласовывает проекты санации, прекращения деятельности или применения процедуры банкротства в отношении включенных в Реестр хозяйствующих субъектов в случаях их хронической неплатежеспособности.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шестой пункта шестого - исключен постановлением Кабинета Министров Республики Казахстан от 10 марта 1995 г. N 234.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области защиты прав потребителей Комитет: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действия других органов государственной власти и управления, оказывает организационную и методическую поддержку общественным организациям по защите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государственный контроль за соблюдением законодательства по защите прав потребителей, принимает меры к устранению нарушений в этой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выполнения своих функций Комитет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официальные разъяснения по вопросам, относящимся к компетенции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и вести справочно-информационный фонд ценовой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расследования по нарушениям государственной дисциплины цен, антимонопольного законодательства и законных прав потребителей, создавать административную комиссию Комитета, вызывать и налагать в пределах своей компетенции штрафы на должностных лиц и граждан, либо возбуждать дела о наложении таких штрафов;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вызывать и получать от должностных лиц и граждан Республики Казахстан, иностранных граждан и лиц без гражданства необходимую информацию, документы или их копии по поводу допущенных нарушений государственной дисциплины цен, антимонопольного законодательства и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к проведению проверок и экспертиз квалифицированных специалистов из других учреждений и организаций с оплатой в необходимых случаях за счет средств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органам власти и управления, хозяйствующим субъектам и их должностным лицам обязательные для рассмотрения представления и обязательные для исполнения предостережения и предписания на предмет устранения нарушений государственной дисциплины цен, антимонопольного законодательства и законных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законом порядке признавать недействительными полностью или частично принятые органами власти и управления акты, а также соглашения этих органов, хозяйствующих субъектов, нарушающие государственную дисциплину цен, антимонопольное законодательство и законные права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принимать решения об изъятии в доход бюджета сумм, полученных хозяйствующими субъектами в результате нарушения ими прав потребителей, антимонопольного законодательства и государственной политики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в суд с исками, участвовать в их рассмотрении, а также поддерживать иски третьих лиц с целью устранения нарушений государственной дисциплины цен, антимонопольного законодательства и законных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и направлять в органы прокуратуры материалы, связанные с нарушениями государственной дисциплины цен, антимонопольного законодательства и законных прав потребителей в случае разрешения вопроса об уголовном преследовании;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Кабинета Министров Республики Казахстан представлять Правительство Республики Казахстан при сотрудничестве с государственными органами и неправительственными организациями зарубежных стран, а также с международными организациями по вопросам, относящимся к компетенции Комитета, участвовать в разработке и реализации международных проектов и программ по вопросам проведения антимонопольной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седьмой пункта восьмого - в редакции постановления Кабинета Министров Республики Казахстан от 10 марта 1995 г. N 234.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Комитет возглавляет Председатель, входящий по должности в состав Кабинета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Председатель Комитета назначается на должность и освобождается от должности Президентом Республики Казахстан по представлению Премьер-Министра.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Председателя Комитета назначаются на должность и освобождаются от должности Кабинетом Министров Республики Казахстан по представлению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Председатель Комитета осуществляет руководство Комитетом, принимает решения по всем вопросам, входящим в компетенцию Комитета, делегирует часть своих полномочий должностным лицам и структурным подразделениям Комитета и несет персональную ответственность за выполнение возложенных на Комитет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обязанностей между заместителями Председателя, утверждение штатного расписания территориальных комитетов по ценовой и антимонопольной политике в пределах установленной численности и фонда оплаты труда работников, утверждение положений о структурных подразделениях и определение обязанностей их руководителей производится Председателем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второй пункта одиннадцатого - с изменениями, внесенными постановлением Кабинета Министров Республики Казахстан от 6 февраля 1995 г. N 115.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обсуждения наиболее важных вопросов деятельности Комитета образуется коллегия.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членов коллегии Комитета утверждается Кабинетом Министров Республики Казахстан по представлению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издаются в форме постановлений и подписываются Председателем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систему Комитета входят областные, Алматинский и Ленинский городские территориальные комитеты по ценовой и антимонопольной политике, а также их отделения и уполномоченные в городах и районах.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комитеты по ценовой и антимонопольной политике являются структурными подразделениями Комитета, выполняют функции Комитета на территориях и пользуются правами в объеме делегированных им полномочий и подотчетны только 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Председатели территориальных комитетов назначаются на должность и освобождаются Председателем Государственного комитета Республики Казахстан по ценовой и антимонопольной политике по согласованию с главами соответствующих местных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Комитете создаются экспертные советы по направлениям ценовой, антимонопольной политики и защиты прав потребителей, а также институт уполномоченных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экспертных советов формируется из ученых и специалистов, работников Комитета, других министерств и ведомств Республики Казахстан и утверждается Председателем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Комитета пользуются правами, делегированными им Председателем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Центральный аппарат Комитета и территориальные комитеты по ценовой и антимонопольной политике финансируются за счет ассигнований на содержание органов государственного управления, предусмотренных в республиканском бюджете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является юридическим лицом, имеет расчетный счет,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фирменные бланки, печать с изображением Государственного герба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со своим наименованием на казахском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Территориальные комитеты пользуются правами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имеют расчетный счет, фирменные бланки и печати со своим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6 сентября 1994 г. N 999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 Т Р У К Т У Р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центрального аппарата Государственного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Республики Казахстан по ценовой и антимонопольной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политике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Главное управление демонополизации и развития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Ведущее управление по контролю за ценами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Ведущее управление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Ведущее управление защиты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анализа рынков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Финансово-административное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