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75ec5" w14:textId="0875e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дополнительных оpганов Восточного упpавления внутpенних дел на тpанспоpте Министеpства внутpенних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8 сентябpя 1994 г. N 1011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целях обеспечения государственных интересов Республики 
Казахстан, защиты прав, свобод и интересов граждан республики и
в связи с принятием Министерством внутренних дел Республики 
Казахстан в свое оперативное обслуживание участников Среднеазиатской
и Кыргызской железных дорог, проходящих по территории Республики
Казахстан,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Министерству внутренних дел Республики Казахстан выделить
за счет имеющейся штатной численности 134 единиц и создать: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линейные отделения внутренних дел на станциях Сарыагач, 
Жетысай и линейные пункты милиции Восточного Управления внутренних
дел на транспорте Министерства внутренних дел Республики Казахстан
на станциях Дарбаза, Жилга, Шардара Южно-Казахстанской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линейные пункты милиции Восточного Управления внутренних дел
на транспорте Министерства внутренних дел Республики Казахстан на
станциях Мерке, Чалдавар Жамбылской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Министерству экономики Республики Казахстан, акционерному
обществу "Республиканская контрактная корпорация "Казконтракт"
выделить по заявке Министерства внутренних дел требуемое количество 
материально-технических и транспортных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3. Главам Южно-Казахстанской и Жамбылской областных администраций
выделить необходимые служебные помещения и оказать содействие в 
обеспечении квартирами сотрудников создаваемых подразделений 
транспортной милиции.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Премьер-министр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