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5e46" w14:textId="a5e5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Долгосрочной программе по предупреждению и действиям в чрезвычайных ситуациях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29 сентября 1994 г. N 1081.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государственной политики в области защиты населения, объектов хозяйствования и природной среды от чрезвычайных ситуаций природного и техногенного характера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Долгосрочную программу по предупреждению и действиям в чрезвычайных ситуациях.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Возложить ответственность за реализацию заданий и мероприятий Долгосрочной программы по предупреждению и действиям в чрезвычайных ситуациях на первых руководителей органов государственного управления и хозяйствующих субъектов.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работ по реализации Долгосрочной программы по предупреждению и действиям в чрезвычайных ситуациях и контроль за ходом ее выполнения возложить на Государственный комитет Республики Казахстан по чрезвычайным ситуациям.&lt;*&gt;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абзаце третьем заменены слова - постановлением Правительства РК от 20 августа 1996 г. N 1031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Главам областных, Алматинской и Ленинской городских администраций, министерствам и ведомствам республики разработать и утвердить в 3-месячный срок в соответствии с основными разделами Долгосрочной программы по предупреждению и действиям в чрезвычайных ситуациях конкретные мероприятия с указанием сроков их выполнения и обоснованием материальных и финансовых затрат.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ликвидацию последствий чрезвычайных ситуаций осуществляют местные исполнительные органы. В особых случаях при глобальных и региональных масштабах чрезвычайных ситуаций по представлению местных исполнительных органов, согласованному с Государственным комитетом Республики Казахстан по чрезвычайным ситуациям, Кабинет Министров Республики Казахстан принимает решение об оказании соответствующей помощи.&lt;*&gt;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пункте 3 заменены слова - постановлением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Правительства РК от 20 августа 1996 г. N 1031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Главам областных, Алматинской и Ленинской городских администраций предусматривать, начиная с 1994 года, создание местных чрезвычайных резервных фондов финансовых, материально-технических, продовольственных, медицинских и других ресурсов за счет местных бюджетов и внебюджетных источников для предупреждения и ликвидации последствий чрезвычайных ситуаций местного характера.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экономики и Министерству финансов Республики Казахстан принять необходимые меры по реализации Долгосрочной программы по предупреждению и действиям в чрезвычайных ситуациях, имея в виду производить ежегодную проработку мероприятий программы с главами областных, Алматинской и Ленинской городских администраций, министерствами, ведомствами, государственными компаниями и концернами и их увязку с проектами кратко-, средне- и долгосрочных прогнозов социально-экономического развития Республики Казахстан и республиканского бюджета.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постановлением Кабинета Министров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29 сентября 1994 г. N 1081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Долгосрочная программа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 предупреждению и действиям в чрезвычайных ситуациях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Долгосрочная программа по предупреждению и действиям в чрезвычайных ситуациях разработана во исполнение постановления Президента Республики Казахстан от 8 июня 1993 г. N 1218 "О дополнительных мерах по предупреждению и ликвидации последствий чрезвычайных ситуаций природного и техногенного характера" и направлена 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развитие научных основ и методов предупреждения и ликвидации последствий чрезвычайных ситуаций, создание соответствующей нормативно-технической базы;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совершенствование системы защиты объектов от аварий, катастроф и стихийных бедствий, приведение их в соответствие с требованиями надежной эксплуатации;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создание финансовых, материально-технических и медицинских резервов для ликвидации последствий чрезвычайных ситуаций, укрепление материально-технической базы, повышение готовности и эффективности работы аварийно-спасательных и аварийно-восстановительных формирований;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обеспечение безопасности населения, обучение его навыкам и правилам поведения в чрезвычайных ситуациях, повышения надежности систем оповещения об опасности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совершенствование системы управления, правового и экономического обеспечения республиканского комплекса по предупреждению и действиям в чрезвычайных ситуациях;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организацию международного сотрудничества.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I. Общие положения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1. Основные понятия и термины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Чрезвычайная ситуация (ЧС) - нарушение нормальных условий жизни и деятельности людей на объекте или определенной территории (акватории), вызванное аварией, катастрофой, стихийным или экологическим бедствием, эпидемией, эпизоотией и эпифитотией и приведшее или могущее привести к людским и материальным потерям.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масштабу распространения чрезвычайные ситуации подразделяются 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частные (распространение последствий ограничено установкой, цехом);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объектовые (распространение последствий ограничено объектом);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местные (распространение последствий ограничено городом, районом, областью);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региональные (распространение последствий ограничено несколькими областями);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глобальные (распространение последствий охватывает республику или часть республики и сопредельные страны).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причинам возникновения чрезвычайные ситуации подразделяются на природные и техногенные.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Предупреждение чрезвычайных ситуаций - комплекс мероприятий по прогнозированию вероятности возникновения и последствий чрезвычайных ситуаций, профилактике возникновения чрезвычайных ситуаций, ограничению или снижению возможного ущерба в случае их возникновения, заблаговременному информированию органов управления и населения о вероятности или неизбежности возникновения чрезвычайных ситуаций, а также по оповещанию о ее начале или непосредственной угрозе.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Ликвидация чрезвычайных ситуаций - проведение аварийно-спасательных, аварийно-восстановительных и других неотложных работ по устранению непосредственной опасности для жизни и здоровья людей, восстановлению жизнеобеспечения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II. Мероприятия по предупреждению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Министерства, государственные          Миннауки, Национальная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комитеты, ведомства, главы             академия наук,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областных (городских) администраций    Минстрой, Штаб гражданской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другие республиканские организации,  обороны, Министерство транспорта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ответственные за реализацию            и коммуникаций, ПО "Казселезащита",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мероприятий                            Казгидромет, другие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 ведомства, главы областных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(городских) администраций,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акционерные и холдинговые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компании, концерны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предупреждению чрезвычайных ситуаций являются важным звеном общего комплекса действий по защите населения, хозяйственных объектов и земель от вредного воздействия опасных природных и техногенных явлений. Эти мероприятия позволяют обезопасить жизнь людей, существенно снизить возможный ущерб, а в отдельных случаях полностью исключить его.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мероприятиям по предупреждению чрезвычайных ситуаций относятся научные исследования опасных явлений, их прогнозирование, контроль обстановки и другие.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2. Научные исследования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проведения научных исследований опасных природных и техногенных явлений обусловлена их частой повторяемостью и недостаточной изученностью. Главными направлениями исследований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разработка научных основ и методов регионального и локального геоэкологического мониторинга, включающего наблюдения за динамикой активности опасных стихийных явлений;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разработка геоинформационных систем, создание банков данных и баз знаний по проблемам геоэкологии и опасных стихийных явлений, методов обработки и хранения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создание кадастров опасных стихийных явлений и очагов их формирования;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исследование закономерностей формирования и распространения опасных стихийных явлений и техногенных катастроф, разработка методов их расчета и прогноза, предупреждения, мер контроля и средств защиты;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развитие научных основ и методов расчета и проектирования эффективных конструкций сейсмостойких зданий и сооружений и надежного функционирования застройки.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3. Наблюдение, контроль обстановки, прогнозирование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 оповещение об опасных явлениях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Предупреждение чрезвычайных ситуаций невозможно без достаточных по количеству и качеству режимных наблюдений за состоянием природных и производственных объектов, а также без наличия эффективных методик по прогнозированию опасных явлений. Существующая сеть сейсмических наблюдений на сегодня в республики крайне неравномерна и не обеспечивает полноты получения необходимых материалов для оценки сейсмической опасности и прогноза землетрясений, а также для контроля за другими опасными явлениями. Техническая оснащенность их в большинстве случаев не соответствует современным требованиям. Поэтому главное внимание должно быть уделено прежде всего созданию новых и обновлению существующих объектов сетей наблюдения, разработке и усовершенствованию методик прогноза и оповещения об опасных явлениях.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4. Создание и развитие сети наблюдений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Организационно-технические работы и разработки направлены 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национальной сейсмологической службы Республики Казахстан с целью оценки сейсмической опасности, прогнозирования землетрясений и организации мероприятий по уменьшению ущерба от землетрясений;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системы сбора данных сейсмологических наблюдений, а также оперативного прогноза катастрофических явлений с использованием искусственных спутников Земли;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системы сбора данных о застройке населенных пунктов на потенциально опасных территориях;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единой республиканской системы контроля за радиационной обстановкой для обеспечения оперативного принятия мер безопасности при выявлении радиоактивного заражения, соблюдения требований безопасности при работе с радиоактивными источниками;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автоматизированной системы селевого оповещения;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расширение и автоматизация сетей гидрометеорологических наблюдений;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усовершенствование системы связи для сбора прогнозной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паспортизацию и создание локальных систем наблюдения и оповещения потенциально опасных промышленных и водохозяйственных объектов с обращением особого внимания на химически опасные объекты, предприятия газового и нефтяного комплекса, крупные гидротехнические сооружения;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системы сбора данных о возможных очагах возникновения особо опасных инфекций.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5. Разработка и внедрение методов и технологий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прогноза опасных явлений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работами в этом направлении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оценка возможных последствий техногенных катастроф, в том числе и вторичных эффектов;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планирование и оптимизация превентивных мероприятий по уменьшению ущерба от природных и техногенных катастроф и ликвидации их последствий;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методов долгосрочного, среднесрочного и краткосрочного прогнозирования природных катастроф и их использования для оптимизации плана превентивных мероприятий по уменьшению ущерба;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методов автоматизированного оперативного определения размеров происшедших катастроф, оценки ущерба и возможных последствий происшедших катастроф, в том числе при отсутствии информации непосредственно с места катастрофы;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методов оперативной оптимизации плана мероприятий по ликвидации последствий катастроф;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методов предотвращения природных и техногенных катастроф;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мониторинг состояния источника катастрофы с целью прогнозирования дальнейшего развития процесса, вызвавшего катастрофу, и получения необходимой научной информации для будущих исследований.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III. Планирование и осуществление мероприятий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уменьшению ущерба от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природного и техногенного характера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ликвидации их последствий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Министерства, государственные            Штаб гражданской обороны,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комитеты, ведомства, главы               МВД, Минстрой, Минздрав,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областных (городских) администраций,     Минобразования, Минпечати,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ответственные за реализацию              Госматрезервы, Минобороны,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мероприятий                              Госкомводресурсы,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Министерство транспорта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коммуникаций, Министерство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промышленности и торговли,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другие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ведомства, главы областных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(городских) администраций,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акционерные и холдинговые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компании, концерны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общей совокупности природные и техногенные аварии и катастрофы в силу ограниченности возможностей человека являются событиями, которые практически не представляется возможным полностью исключить. Однако их вредное воздействие может быть существенно уменьшено за счет проведения специальных предварительных мероприятий. К их числу, в первую очередь, следует отнести организационные и инженерно-технические защитные мероприятия.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инженерно-технических мероприятий - значительное уменьшение возможного ущерба при авариях, катастрофах и стихийных бедствиях инженерными методами. Сюда входят работы по сейсмостойкому строительству и сейсмоусилению зданий и сооружений, гидротехнические и инженерно-геологические защитные мероприятия, работы по усовершенствованию систем коммуникаций и мероприятия по повышению безопасности работы производственных объектов. Такой способ является хотя и весьма дорогостоящим, но наиболее оправданным.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6. Создание и совершенствование органов и служб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 предупреждению и ликвидации чрезвычайных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ситуаций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оперативного реагирования на чрезвычайные ситуации, профилактики причин возникновения аварий, катастроф и стихийных бедствий, ликвидации их последствий совершенствуется Республиканская система по предупреждению и действиям в чрезвычайных ситуациях (РС ЧС). Перечень мероприятий по развитию Республиканской системы включает: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и поддержание в постоянной готовности аварийно-спасательной службы, привлекаемой к ликвидации чрезвычайных ситуаций, проведению аварийно-спасательных, аварийно-восстановительных и других неотложных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и обеспечение функционирования сети опорных многопрофильных центров быстрого реагирования на чрезвычайные ситуации;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работ по созданию и дальнейшему развитию службы экстренной медицинской помощи;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развитие и оснащение республиканского и областных оперативно-спасательных отрядов;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планов действий комиссий по чрезвычайным ситуациям на республиканском, областном, районном, ведомственном и объектовом уровнях и их взаимоувязка;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в министерствах, ведомствах, местных органах управления и на хозяйственных объектах комплексных программ профилактики возникновения чрезвычайных ситуаций природного и техногенного характера.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7. Создание системы обучения населения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специалистов по предупреждению и действиям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 чрезвычайных ситуациях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предупреждения и снижения потерь среди населения республики от природных и техногенных катастроф, удовлетворение потребности хозяйственного комплекса республики в квалифицированных специалистах, повышения готовности органов управления создается республиканская система обучения населения и специалистов по предупреждению и действиям в чрезвычайных ситуациях, которая предусматривает: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всеобъемлющей подготовки населения, руководителей предприятий и организаций, рабочих и служащих, студентов, школьников, детей в дошкольных учреждениях к действиях в условиях чрезвычайных ситуаций и осуществление контроля за их подготовкой;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и внедрение учебных программ и методик, учебных пособий, программного обеспечения компьютерных систем по подготовке населения, специалистов, руководителей всех уровней к предупреждению и действиям в чрезвычайных ситуациях с учетом местных условий и современных требований;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учебной материальной базы, внедрение видеотехники, компьютерных и автоматизированных обучающих систем;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комплексной программы создания и освоения производства тренажеров для подготовки населения, специалистов, руководителей всех уровней к действиям в чрезвычайных ситуациях;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введение в вузах подготовки специалистов для хозяйственного комплекса республики по предупреждению и действиям в чрезвычайных ситуациях и гражданской обороны, а в гуманитарных вузах - преподавателей по курсу "Основы безопасности жизнедеятельности";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введения в вузах, общеобразовательных школах всех типов, профессионально-технических училищах, средних специальных учебных заведениях, дошкольных учреждениях, независимо от ведомственной подчиненности, в Республиканском межотраслевом институте повышения квалификации руководящих работников и специалистов курса "Основы безопасности жизнедеятельности" с дифференцированным количеством часов в учебном плане;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необходимого количества, тематики и тиражей учебных кино- и видеофильмов, мультфильмов по проблемам чрезвычайных ситуаций, организацию их заказа, закупку необходимого количества зарубежной видеопродукции по тематике подготовки и действиям населения и руководителей в чрезвычайных ситуациях, перевод ее на казахский и русский языки;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единых методик по подготовке и проведению учений, направленных на отработку практических действий населения, руководителей всех уровней в условиях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учебно-экспериментального комплекса Республиканской системы по предупреждению и действиям в чрезвычайных ситуациях и гражданской обороне;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Института гражданской защиты и его филиалов в областях и городах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систематическую организацию и проведение сейсмотренировок и других видов тренировок и учений по отработке (с учетом местных условий) действий в чрезвычайных ситуациях населения, руководителей всех уровней, рабочих и служащих, учащейся молодежи, детей в детских дошкольных учреждениях. Ежегодное проведения месячника по обучению населения действиям в чрезвычайных ситуациях;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организацию регулярных телерадиопередач, выпуск статей в печатных органах, брощюр, памяток, плакатов, учебных пособий по проблемам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и выпуск сборников типовых проектных решений по сейсмостойкому строительству и повышению сейсмостойкости малоэтажных индивидуальных жилых домов, а также технические рекомендации по проведению восстановительных работ при чрезвычайных ситуациях;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организацию проведения научно-исследовательских работ по вопросам подготовки и обучения населения, специалистов и руководителей действиям в чрезвычайных ситуациях;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обучение в военных учебных заведениях стран СНГ кандидатов для подготовки офицерских кадров по специальностям гражданской обороны и чрезвычайных ситуаций.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8. Создание запасов материально-технических,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продовольственных, медицинских и других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ресурсов для чрезвычайных ситуаций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созданию в составе государственного и мобилизационного резервов Республики Казахстан резерва для чрезвычайных ситуаций направлены на обеспечение гарантированной защиты населения, нормального функционирования хозяйственных объектов при возникновении аварий, катастроф и стихийных бедствий и предусматривают: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главами областных, Алматинской и Ленинской городских администраций, министерствами, ведомствами, концернами, ассоциациями и другими субъектами экономических отношений, независимо от форм собственности, номенклатуры материально-технических, продовольственных, медицинских и других ресурсов для обеспечения жизнедеятельности населения и проведения неотложных аварийно-спасательных и аварийно-восстановительных работ в условиях чрезвычайных ситуаций, размеров и сроков накопление их в составе государственного и мобилизационного резервов;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в составе государственного резерва на республиканском уровне запасов продовольствия, спецтехники и оборудования, предназначенных для жизнеобеспечения пострадавшего населения и проведения первоочередных работ при ликвидации последствий региональных и глобальных чрезвычайных ситуаций.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9. Создание и материально-техническое оснащение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аварийно-спасательной службы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развитие системы сил по гражданской защите при угрозе и ликвидации последствий катастроф и стихийных бедствий (аварийно-спасательной службы республики) предусматривают;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материально-техническое и кадровое укрепление пожарных частей и аварийно-спасательных подразделений Министерства внутренних дел; специализированных аварийно-спасательных и аварийно-восстановительных подразделений министерств, ведомств и предприятий; воинских частей и невоенизированных формирований гражданской обороны; формирование экстренной медицинской помощи Министерства здравоохранения; оперативно-спасательных отрядов;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оснащение аварийно-спасательной службы республики техникой, специальным оборудованием, инструментами и приборами, в том числе зарубежного производства, для спасательных и аварийно-восстановительных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и реализацию программы производства аварийно-спасательной техники, оборудования и снаряжения на промышленных предприятиях республики, в том числе на конверсируемых, для оснащения аварийно-спасательной службы;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стажировку и обучение спасателей и специалистов за рубежом.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10. Совершенствоавние системы связи и средств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телекоммуникации, используемых в чрезвычайных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ситуациях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 по предотвращению чрезвычайных ситуаций, локализации и ликвидации их последствий может быть обеспечено только при наличии взаимодействия центральных республиканских органов государственного управления с областными, а при необходимости - с городскими и районными администрациями и комиссиями по ЧС посредством обеспечения связи с республиканскими министерствами и ведомствами, промышленными транспортно-энергетическими предприятиями, дежурными службами различных уровней и силами, привлекаемыми к ликвидации последствий ЧС. Развитие системы связи и средств телекоммуникации предусматривает: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организацию сопряжения и взаимодействия со всеми действующими системами связи и оповещения, в том числе межведомственными, ведомственными, военными и специального назначения;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приобретение и ввод в эксплуатацию необходимого оборудования, средств связи, телекоммуникации, в том числе для специальной связи;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обеспечения внедрения личных средств радиосвязи и радиопоискового оповещения для членов ГКЧС, КЧС и служб РСЧС, руководителей органов управления и штабов;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внедрения и использования сотовых систем радиосвязи с подвижными оперативными группами (штабами), мобильными узлами связи и др.;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и модернизацию радиосвязи для чрезвычайных ситуаций по схеме "Волна" ("Волна-П"), в том числе зоновой радиосвязи, командно-штабных машин и подвижных узлов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низовых и зональных средств радиосвязи, в том числе командно-штабных машин и подвижных узлов связи для обеспечения радиосвязи в районах ЧС и на маршрутах следования аварийно-спасательных и восстановительных подразделений;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внедрение громкоговорящей связи и систем документирования, использование видеоинформации, поступающей непосредственно из мест событий;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 для печати     - внедрение средств связи специального назначения,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определение специальных методов и правил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защите информации и информационной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 целью обеспечения защиты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секретов при совершенствовании системы связи в ЧС;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обеспечение включения абонентов ГКЧС, КЧС, дежурных служб в цифровые сети связи, абонентские сети автоматически коммутируемых каналов связи для передачи данных, телеграфной и телефонной связи, в том числе перспективных типа "Атлас" и АСИО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для печати     - осуществление мероприятий, предусмотренных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специальной государственной программе "Арал-93"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комплексному решению вопросов оповещения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населения и органов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чрезвычайных ситуациях;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обеспечение разработки дополнительных положений по организации связи в РСЧС и требований к видам связи, принципам использования систем, сетей, каналов, комплексов и средств связи в ЧС, дополнительного порядка предоставления различных видов связи и управления системой связи, дополнительных обязанностей должностных лиц при различных режимах готовности систем связи и дополнительных линий привязки к опорным узлам и направлениям прямой связи;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 для печати     - создание Ситуационного центра со средствами связи,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телекоммуникаций и оповещания, ситуационными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залами и службой оперативного дежурного,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отображения информации коллективного пользования,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информационно-вычислительными сетями ("Алатау-ЧС")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для обеспечения деятельности руководства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Республики Казахстан по управлению в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ситуациях.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11.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информационно-управляющей системы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чрезвычайным ситуациям (АИУС ЧС)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автоматизированная информационно-управляющая система по чрезвычайным ситуациям является важнейшей составной частью РСЧС и предназначена для автоматизации процессов управления и информационного обеспечения на всех ее уровнях, включая республиканское, областные, ведомственные и объектовые звенья.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АИУС ЧС создается в целях: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обеспечения информационно-технического сопряжения органов государственного и отраслевого управления, государственных, территориальных и отраслевых систем и средств мониторинга, а также органов управления силами и средствами для ликвидации последствий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обеспечения информационной и интеллектуальной поддержки принятия решений.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создания и развития АИУС ЧС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методик, планов, схем управления силами и средствами по предупреждению и действиям в чрезвычайных ситуациях;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проектирование вычислительных и приемо-передающих средств (совершенствование технической базы, создание и поддержание систем телекоммуникации);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и модернизация автоматизированных систем мониторинга;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программно-технологической базы;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системы баз данных и знаний;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проблемно-ориентированных информационных технологий.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технической базы предусматривает: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создание, оснащение и техническое обслуживание вычислительных сетей ГКЧС (включая сеть загородного пункта управления органов государственного управления республики), ситуационного центра для обеспечения действий в чрезвычайных ситуациях на территории республики, Штаба гражданской обороны республики, информационно-технического центра (ИТЦ);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программно-технических комплексов подвижных пунктов информации и связи;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организацию телекоммуникационного доступа к базам данных по чрезвычайным ситуациям между вычислительными сетями ГКЧС, глав областных администраций, министерств и ведомств по коммутируемым и выделенным телефонным каналам связи;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организацию республиканской межкомпьютерной передачи данных о чрезвычайных ситуациях по радио и спутниковым каналам связи.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модернизация автоматизированных систем мониторинга включают в себя: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системы передачи данных мониторинга за состоянием окружающей среды по каналам межкомпьютерной связи;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существующей в республике сети сейсмологических наблюдений (сейсмостанции, обсерватории, пункты наблюдений) на основе внедрения космической связи и компьютерной технологии обработки данных;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автоматизированной спутниковой системы селеоповещения.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создания программно-технологической базы предусматривается: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приобретение передовых технологий обработки информации и прикладных лицензионных программных средств функционирования и эксплуатации вычислительных сетей, включая системное программное обеспечение, сетевое программное обеспечение, сервисные пакеты прикладных программ, средства телекоммуникации;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адаптация и сопровождение общесистемных средств функционирования вычислительных сетей.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системы баз данных и знаний АИУС ЧС требует: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создания и поддержки функционирования распределенного республиканского банка данных по стихийным бедствиям, крупным авариям и катастрофам, включая проектирование тематических баз данных и знаний, разработку сводных и абонентских перечней информационных показателей;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создания баз данных для системы управления чрезвычайными ситуациями;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разработки экспертной системы создания базы знаний по модели управления и состояния РСЧС;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создания баз данных и знания сейсмического мониторинга, мониторинга состояния природной среды, мониторинга потенциально опасных объектов, мониторинга состояния возможных очагов особо опасных инфекций;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создания банков данных и баз знаний по проблемам геоэкологии.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Составными частями формирования проблемно-ориентированных информационных технологий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автоматизированных рабочих мест специалиста по предупреждению и ликвидации чрезвычайных ситуаций для республиканского, областного, ведомственного, объектового звеньев РСЧС;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автоматизированных функциональных задач РСЧС;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типовых проектов территориальных звеньев АИУС ЧС;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функциональных ведомственных задач АИУС ЧС;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автоматизированных систем оценки обстановки и поддержки принятия решений при авариях на объектах хозяйственного комплекса.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основных функциональных подсистем АИУС ЧС входят: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наблюдение и контроль обстановки за состоянием инфраструктуры и систем жизнеобеспечения населения;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прогнозирование опасных явлений и их последствий;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организационные мероприятия по предупреждению ЧС;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органов и служб по преодолению ЧС;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материально-технической и финансовой базы РСЧС;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инженерно-технические мероприятия по уменьшению ущерба от ЧС;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ликвидация последствий ЧС.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12. Сейсмостойкое строительство и сейсмоусиление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зданий и сооружений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Сейсмические районы Республики Казахстан составляют около 20 процентов от общей площади территории республики. Благоприятные природно-климатические условия, наличие ценных сырьевых и энергетических ресурсов привели к концентрации в этих районах значительной доли промышленного и сельскохозяйственного потенциала республики. Здесь сосредоточено около 30 процентов производственных основных фондов промышленности и производится до 30 процентов годового объема продукции сельского хозяйства. Расположено более 35 процентов жилищного фонда, в котором проживают около 40 процентов населения страны.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увеличением вероятности возникновения сильных землетрясений следует ускорить дальнейшую целенаправленную работу по снижению опасности для жизни людей и материальных ценностей от возможных землетрясений. С учетом складывающейся социально-экономической обстановки в республике необходима переориентация политики финансового обеспечения проводимых мероприятий как из республиканского, так и из местных бюджетов, средств министерств, ведомств, предприятий и организаций, а также личных средств граждан.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повышению безопасности населения, хозяйственных объектов при землетрясениях дожны предусматривать следующие направления: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сейсмостойкости зданий и сооружений нового строительства;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сейсмостойкости и надежного функционирования зданий и сооружений существующей застройки;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сейсмическое микрорайонирование территории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Научно-технические разработки сейсмостойкого строительства включают: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нормативной базы расчетов, проектирования и производства строительных работ в сейсмических районах;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развитие опытно-экспериментальной базы сейсмостойкого строительства, оснащение ее современными средствами исследования, в том числе зарубежными;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новых конструктивных решений промышленных зданий и сооружений, ориентированных на ресурсные возможности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новых конструкций зданий для жилья и объектов соцкультбыта с учетом новой жилищной политики в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развитие экспериментального проектирования и строительства.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Сейсмоусиление зданий и сооружений существующей застройки предусматривает разработку методов и способов обеспечения сейсмостойкости жилья, объектов социального и культурно-бытового назначения, производственных зданий и сооружений.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сейсмического микрорайонирования предусматривают: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уточнение сейсмичности территорий населенных пунктов;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сейсмичности территорий, наиболее перспективных для застройки;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изучение сейсмичности активных зон аномальных напряжений (геодинамических зон).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13. Гидротехнические и инженерно-геологические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защитные мероприятия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Работами предусматривается: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осуществления комплекса мероприятий по повышению надежности эксплуатации накопителей сточных вод;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инженерно-технических мероприятий по закреплению гребней и низовых откосов плотин крупных водохранилищ и других водохозяйственных сооружений с целью предотвращения размыва их паводковыми водами или разрушений от иных стихийных бедствий;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мероприятия по защите хозяйственных объектов, населенных пунктов от затоплений и подтоплений, вызванных подъемом уровня Каспийского моря;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строительство противоселевых и других защитных сооружений в различных районах республики согласно утвержденным генеральным схемам защиты;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выполнение комплекса мероприятий по повышению эксплуатационной надежности существующих противоселевых комплексов и других защитных сооружений.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14. Усовершенствование систем коммуникаций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увеличения объемов перевозок грузов, безопасности движения транспорта и уменьшения чрезвычайных ситуаций на транспорте предусматривается: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строительство новых железнодорожных путей;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проектирование и строительство обходного железнодорожного пути на участке Узунагаш - Капчагай;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электрификация железнодорожных участков Чу - Алматы - Сары-Озек, Экибастуз - Павлодар, Тобол - Железнорудное;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строительство и реконструкция автомобильных дорог республиканского и местного значений;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строительство и повышение пропускной способности и грузоподъемности мостов;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строительство путепроводов на грузонапряженных пересечениях железных и автомобильных дорог;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единого центра автоматизированной системы управления движением воздушного транспорта;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строительство резервных подъездных путей к аэродромам, находящимся в сейсмоопасных зонах;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и оборудование районов и конкретных мест временного отстоя (хранения) отдельных цистерн и железнодорожных составов с потенциально опасными грузами в период установления неисправностей (течи, парения сильнодействующих ядовитых веществ) и проведение других мероприятий по предупреждению аварийных ситуаций на транспорте и ликвидации их последствий;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центрального пункта управления Министерства транспорта и коммуникаций в г. Алматы. Оснащение объектов связи, расположенных в сейсмоопасных зонах, недостающими автономными энергоисточниками.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15. Мероприятия по опасным производственным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повышение устойчивости функционирования систем газоснабжения;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реконструкция газонаполнительных станций;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демонтаж групповых резервуарных подземных хранилищ сжиженного газа, находящихся в зонах сейсмических разломов в г.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пректирование и реконструкция складов для хранения жидкого хлора;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систем защиты и ликвидации аварийных ситуаций на потенциально опасных объектах, повышение технологической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мероприятий по предотвращению пожаров;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надежной защиты и разработка практических мер по оперативной ликвидации последствий чрезвычайных ситуаций на объектах нефтяной и газовой промышленности.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19. Подготовка законодательных актов для 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обеспечения республиканской системы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предупреждению и действиям в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ситуациях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Министерства, государственные       Минюст, Штаб гражданской обороны,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комитеты, ведомства,                МВД, Минэкономики, Минздрав,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ответственные за реализацию         Минсоцзащиты, другие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мероприятий                         и ведомства, главы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(городских) администраций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настоящего времени государственное управление процессами, обеспечивающими безопасность населения, устойчивость экономики и защиту окружающей природной среды при возникновении крупных аварий, экологических катастроф и стихийных бедствий, осуществлялось главным образом административными методами.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рыночных отношений и реализация государственного суверенитета и независимости республики настоятельно требуют надежного правового обеспечения этой работы. В происходящем процессе реформ законодательства, защиту населения и объектов хозяйствования от стихийных бедствий и техногенных катастроф необходимо выделить в самостоятельную область правового регулирования.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данной работы намечается разработка ряда законопроектов для правового обеспечения Республиканской системы по предупреждению и действиям в чрезвычайных ситуациях.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Первоочередными из них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защите населения, природной среды и объектов хозяйствования от аварий, катастроф и стихийных бедствий;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 аварийно-спасательной службе;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статусе спасателя;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гражданской защите;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радиационной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пакета указанных, а также ряда дополнительных законопроектов позволит закрепить основные принципы защиты населения, природной среды и хозяйственных объектов от чрезвычайных ситуаций, более оперативно решать вопросы организации проведения аварийно-спасательных и восстановительных работ в случае их возникновения.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V. Международное сотрудничество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Министерства, государственные комитеты,    Национальная академия наук,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ведомства, ответственные за реализацию     Миннауки, Республиканский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мероприятий                                комитет по проведению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Международного десятилетия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ООН по уменьшению 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стихийных бедствий, Штаб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гражданской обороны,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министерства и ведомства,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главы областных (городских)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администраций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развитием цивилизации, заселением людьми все больших территорий Земного шара задача борьбы с опасными природными и техногенными явлениями становится все более актуальной. Во многих странах мира накоплен большой опыт и проводится практические мероприятия по защите от стихийных бедствий и катастроф.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Генеральная Ассамблея ООН резолюцией 44/236 от 22 декабря 1989 г. провозгласила 90-е годы Международным десятилетием по уменьшению опасности стихийных бедствий.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важный вклад, который Десятилетие способно внести в совершенствование деятельности в чрезвычайных ситуациях, и для смягчения последствий стихийных бедствий и обеспечения готовности к ним на национальном уровне, а также в целях развития международного сотрудничества создан республиканский комитет по проведению Международного десятилетия ООН по уменьшению опасности стихийных бедствий, с функциями головной координирующей организации по подготовке предложений и рекомендаций по участию республики в Международном десятилетии и выполнению соответствующих программ.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международного сотрудничества предусматривает: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подготовку условий и порядка участия сторон в выполнении обязательств, вытекающих из подписанных Республикой Казахстан международных соглашений и конвенций в области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присоединение Республики Казахстан к международным конвенциям и принятие практических мер по их реализации. На первом этапе это: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Конвенция по оценке воздействия на окружающую среду в трансграничном контексте (1991 год);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Конвенция о трансграничном воздействии промышленных аварий (Хельсинки, 1992 год);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вступление Республики Казахстан в международные организации, специализированные в области предупреждения и ликвидации последствий чрезвычайных ситуаций: Международную организацию гражданской обороны (МОГО), Программу развития Организации Объединенных Наций (ПРООН);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согласованной политики, общих подходов, единых методик, критериев и процедур оценки последствий чрезвычайных ситуаций с обеспечением сопоставимости данных в межгосударственном и международном масштабе;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скоординированных фундаментальных и прикладных исследований в области чрезвычайных ситуаций, создание и функционирование межгосударственной (международной) информационной системы;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привлечение зарубежных и международных организаций, фирм, отдельных специалистов к разработке и внедрению передовых методов и методик прогнозирования чрезвычайных ситуаций, оценки их последствий, организации аварийно-спасательных и аварийно-восстановительных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широкое использование международного опыта в решении проблем чрезвычайных ситуаций, предупреждения и ликвидации их последствий путем: привлечения зарубежных специалистов; участия в конференциях, семинарах, симпозиумах и их проведения; направления на обучение, стажировку и для повышения квалификации за рубеж студентов, ученых и специалистов в области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максимально возможное привлечения финансовых средств из фондов помощи и международных организаций на решение конкретных программ и проектов в области защиты и предупреждения чрезвычайных ситуаций 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подготовить и обеспечить подписание многосторонних и двухсторонних межправительственных соглашений о взаимодействии в области предупреждения и ликвидации чрезвычайных ситуаций природного и техногенного характера.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VI. Условия финансирования Министерства, государственные комитеты, Минэкономики, Минфин, другие ведомства, ответственные за реализацию министерства и ведомства, мероприятий главы областных (городских)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администраций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имеется достаточный интеллектуальный потенциал и практический опыт, необходимые для организации как научных исследований по проблемам чрезвычайных ситуаций, так и для выполнения предусмотренных первоочередных организационных и инженерно-технических работ по Программе.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мероприятий по предупреждению промышленных аварий и катастроф, снижению потерь от стихийных бедствий и ликвидации их последствий осуществляется за счет средств территориальных местных бюджетов и внебюджетных фондов и отраслевых источников (резервных фондов министерств, ведомств, других органов государственного и хозяйственного управления, собственных средств предприятий, учреждений и организаций), а в исключительных случаях - за счет республиканского бюджета и других государственных централизованных источников.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и отраслевые источники формируются в размерах, обеспечивающих выполнение мероприятий по предупреждению чрезвычайных ситуаций и ликвидации их последствий, если возможные или происшедшие аварии, катастрофы и стихийные бедствия по масштабу распространения могут быть классифицированы как частные, объектовые и местные.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мероприятий по обеспечению безопасности эксплуатации производственных объектов, технологических линий и предупреждению возникновения чрезвычайных ситуаций на них осуществляется за счет средств предприятий и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средств из республиканского бюджета и других государственных централизованных источников производится в случаях, когда проводимые научно-исследовательские, научно-практические, проектно-изыскательские, организационные и инженерно-технические мероприятия имеют республиканское или общее значения для нескольких регионов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финансового и материально-технического обеспечения Программы определяется отдельным решением Кабинета Министров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