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fbb4" w14:textId="d5ef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совершения операций по взиманию, учету, зачислению и расходованию средств Пенсионного фонда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6 октября 1994 г. N 1120.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совершения операций по взиманию, учету, зачислению и расходованию средств Пенсионного фонда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социальной защиты населения Республики Казахстан совместно с заинтересованными министерствами и ведомствами обеспечить полноту и своевременное поступление средств в Пенсионный фонд Республики Казахстан и целевое его использование.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 6 октября 1994 г. N 1120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совершения операций по взиманию, учету,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зачислению и расходованию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Пенсионного фонда Республики Казахстан&lt;*&gt;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пункты 29-33, 35-40 внесены изменения - постановлением Правительства РК от 27 мая 1997 г. N 883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P970883_ </w:t>
      </w:r>
      <w:r>
        <w:rPr>
          <w:rFonts w:ascii="Times New Roman"/>
          <w:b w:val="false"/>
          <w:i w:val="false"/>
          <w:color w:val="000000"/>
          <w:sz w:val="28"/>
        </w:rPr>
        <w:t xml:space="preserve"> . Утратили силу пункты 4,5,11,12,13,15,26,28,51,54,55, 56, разделы V и VIII - постановлением Правительства РК от 31 июля 1997 г. N 1194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P971194_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1. Общее положение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постановлением от 14 апреля 1993 года N 300 утвердил Положение о Пенсионном фонде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указанным Положением о Пенсионном фонде: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Пенсионный фонд Республики Казахстан входит в систему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 Пенсионного фонда образуются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страховых взносов работодателей, граждан, занимающихся предпринимательской деятельностью, независимо от форм собственности и видов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средств, возмещаемых работодателями в связи с назначением досрочных пенсий и на цели льготного пенсионного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добровольных взносов и благотворительных пожертвований от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средств, взыскиваемых с работодателей и граждан в результате предъявления регрессных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дивидендов и доходов, получаемых по депозитам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суммы начисленной пени в случае неуплаты взносов в установленный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действующим законодательством плательщиками страховых взносов в Пенсионный фонд Республики Казахстан являются все предприятия, учреждения, организации, акционерные общества, кооперативы (в т. ч. садоводческие, гаражные, жилищно-строительные и спортивные), автостоянки (если они не входят в состав кооператива), крестьянские (фермерские) и арендные хозяйства независимо от форм собственности и хозяйствования, благотворительные организации, существующие за счет добровольных пожертвований, фонды, Союз молодежи, культовые учреждения, а также лица, нанимающие отдельных граждан по договору гражданско-правового характера, частные предприниматели, иностранные граждане, работающие по найму и на совместных предприятиях, зарегистрированных на территории Республики Казахстан, иностранные работодатели и казахстанские граждане, работающие по прямым контрактам с иностранными предприятиями 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Тарифы взносов на государственное социальное страхование, уплачиваемых предприятиями, учреждениями и организациями устанавливаются Верховным Советом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отчислений страховых взносов в Пенсионный фонд Республики Казахстан от общей суммы взносов на государственное социальное страхование устанавливается Верховным Советом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организаций, работники которых имеют право на пенсию по возрасту на льготных условиях, (Перечень профессий с вредными и тяжелыми условиями труда, согласно спискам N 1 и N 2) сверх сумм взносов, начисленных исходя из тарифов на государственное социальное страхование, устанавливаются дополнительные взносы в Пенсионный фонд Республики Казахстан в соответствии со статьей 11 Закона Казахской ССР "О Пенсионном обеспечении граждан в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Перечисление средств, возмещаемых работодателями в связи с назначением досрочных пенсий и на цели льготного пенсионного обеспечения, добровольных взносов и пожертвований, пени и других платежей производится отдельными поручениями.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Денежные средства Пенсионного фонда направляются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пенсий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реализации программ по социальной защите пожилых и нетрудоспособных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Правление Пенсионного фонда Республики Казахстан устанавливает порядок перечисления средств для решения вопросов по оперативному перераспределению средств Пенсионного фонда Республики Казахстан, а также их целевому использованию.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II. Начисление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Взносы начисляются организациями на все виды оплаты труда, из которых в соответствии с Законом Казахской ССР "О пенсионном обеспечении граждан в Казахской ССР" исчисляется пенсия, в том числе штатных, нештатных, сезонных и временных работников, а также работающих по совместительству или выполняющих разовые, случайные и кратковременные работы и другие виды 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граждан, работающих по договорам подряда, поручения (гражданско-правового характера), наниматель уплачивает взносы по тем же нормам, как и организации на штатных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Такой же порядок уплаты страховых взносов распространяется и на иностранных граждан, работающих по найму или на совместных предприятиях, зарегистрированных на территории Республики Казахстан, а также на казахстанских граждан, работающих на иностранных, совместных предприятиях, фирмах и т. 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Взносы начисляются на все виды заработка (дохода) без вычета удержаний налогов (подоходного).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 имеют значения источники финансирования указанных выплат, статей и видов платежных документов (расчетно-платежные ведомости, лицевые счета и т. п.), по которым были произведены расчеты по заработку (доходу).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III. Сроки и порядок уплаты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Лица, нанимающие отдельных граждан по договорам гражданско-правового характера производят отчисления на государственное социальное страхование по фактически полученному чистому доходу за соответствующий период в безналичном порядке, либо наличными деньгами ежемесячно до 5-го числа месяца, следующего за месяцем выплаты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Уплата начисленных взносов за вычетом расходов, произведенных в счет взносов, производится плательщиками как правило в безналичном порядке путем перечисления соответствующих сумм со своих текущих или расчетных счетов на счет N 829 "Средства Пенсионного фонда Республики Казахстан" в учреждениях Нацбанка. Уплата взносов наличными деньгами непосредственно в кассы банка производится плательщиками, поименованными в пункте 14 Инструкции, а также, когда граждане Республики Казахстан заняты на работах у частных предпринимателей и в иностранных фирмах и представительствах, не имеющих расчетных счетов в банках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случаях, когда срок внесения платежей, причитающихся с ликвидируемого предприятия, организации, еще не наступил, ликвидационная комиссия обязана до прекращения своей деятельности внести причитающуюся сумму на счет N 829 Пенсионного фонда Республики Казахстан, либо включить эту сумму в баланс по передаче правопреемнику ликвидируемого предприятия, организации, оформив такое включение особым актом. В акте указывается правопреемник ликвидируемого предприятия, организации, суммы причитающихся платежей и дата их внесения, которая не может быть позже даты, установленной для их уплаты органом Пенсионного фонда Республики Казахстан ликвидируемому предприятию.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актов, подписанных ликвидационной комиссией и правопреемником, представляются органам Пенсионного фонда Республики Казахстан по месту регистрации ликвидируемого предприятия и правопреемника.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ликвидируемое предприятие банкрот и нет правопреемника, по отношению к нему применяется Закон о банкротстве.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первый исключен - постановлением Правительства РК от 31 июля 1997 г. N 1194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P971194_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IV. Порядок расходования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Пенсионного фонда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 предприятиях, учреждениях и в организациях в счет взносов производится выплата пенсий работающим пенсионерам в соответствии со статьей 81 Закона Казахской ССР "О пенсионном обеспечении граждан в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Расходы в счет взносов производятся плательщиком взносов из его кассы или через текущий (расчетный)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Выплата пенсий в счет взносов производится по ведомости, подписанной руководителем и главным (старшим) бухгалтером организации, составленной на основании поручения органов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Организации не вправе приостанавливать выплату пенсий даже в тех случаях, когда сумма начисленных взносов не покрывает фактических расходов по выплате пенсий.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случаях, когда расходы, оплаченные плательщиком за отчетный квартал, превышают начисленную за этот квартал сумму взносов, разница между суммой расходов и суммой доходов засчитывается в счет уплаты за следующий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превышение расходов над суммой взносов заведомо не может быть покрыто взносами в Пенсионный фонд Республики Казахстан в следующем квартале, то сумма превышения с учетом фактического результата по расчетам за следующий квартал возмещается плательщику взносов Пенсионным фондом Республики Казахстан по ходатайству страхователя и его расчетной ведомости в 10-дневный срок по получении от него расчетной ведомости за истекший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плательщику взносов суммы превышения расходов над суммой взносов в случаях, когда причитающиеся взносы не покрывают расходы, может производиться и до получения расчетной ведомости на основании справки - расчета, подписанной руководителем и главным бухгалтером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производится по платежному поручению Пенсионного фонда Республики Казахстан путем перечисления со счета фонда на выплату пенсий средств на текущий или расчетный счет плательщика взносов.&lt;*&gt;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абзац четвертый внесены изменения - постановлением Правительства РК от 27 мая 1997 г. N 883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P970883_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учета проведенных расходов за счет средств Пенсионного фонда, перечисленных в пункте 8 настоящей инструкции, в учреждениях Нацбанка Республики Казахстан (в Головных расчетно-кассовых центрах облуправлений Нацбанка) открыт балансовый счет N 828 "Расходы Пенсионного фонда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районных расчетно-кассовых центрах Нацбанка Республики Казахстан на балансовом счете N 829 открываются текущие субсчета по сбору средств, перечисленных в п. 2 настоящей инструкции. Заявлений на открытие текущего субсчета не требуется. Остатки средств на текущем счете ежемесячно 10 и 25 числа перечисляются Головному расчетно-кассовому центру Облнацбанка на счет областного Управления социальной защиты населения, для учета средств Пенсионного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акционерных (коммерческих, кооперативных, частных) банках субсчета по сбору средств в Пенсионный фонд не открываются, а поступающие средства от плательщиков (вносителей) перечисляются в день платежа или не позднее следующего дня на текущие субсчета Пенсионного фонда в том РКЦ Нацбанка, где открыт банку корреспондентский счет или непосредственно в ГРКЦ облуправления Нацбанка на счет областного управления социальной защиты населения по учету Пенсионного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задержки перечисления банки несут ответственность в соответствии с Положением об экономических санкциях за нарушения порядка проведения безналичных расчетов в Республике Казахстан, утвержденных Верховным Советом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Платежные поручения на перечисление страховых взносов в Пенсионный фонд выписываются плательщиками полностью в причитающихся суммах.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Финансирование расходов на выплату пенсий и пособий, кроме пособий семьям, имеющим детей, за счет средств, поступивших в Пенсионный фонд Республики Казахстан, производится со счета N 828 - "Расходы Пенсионного фонда Республики Казахстан" в пределах остатка средств на счет N 829 "Средства Пенсионного фонда Республики Казахстан".&lt;*&gt;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обеспечения выплаты пенсий и пособий, кроме пособий семьям, имеющим детей, Министерство социальной защиты населения Республики Казахстан предоставляет право своим областным Управлениям производить расходование средств на цели, перечисленные в п. 8 настоящей Инструкции, со счета N 828 - "Расходы Пенсионного фонда Республики Казахстан" в пределах остатка средств, поступивших в Пенсионный фонд по месту нахождения областного Управления социальной защиты населения.&lt;*&gt;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Центрам по начислению и выплате пенсий и пособий, кроме пособий семьям, имеющим детей, или районным и городским отделам социальной защиты населения в учреждениях Нацбанка открываются текущие счета на балансовом счете N 609 для учета средств Пенсионного фонда поступающих на расчеты по выплате пенсий и пособий, кроме пособий семьям, имеющим детей. Текущие счета открываются на основании заявлений на открытие счета и при представлении карточки с образцами подписей и оттиска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текущих счетов указанные выше органы производят расчеты по выплате пенсий и пособий, кроме пособий семьям, имеющим детей, с предприятиями Министерства транспорта и коммуникаций Республики Казахстан, а также с малыми хозрасчетными предприятиями по доставке пенсий и пособий, кроме пособий семьям, имеющим детей, на дом в пределах остатка средств на текущих счетах.&lt;*&gt;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Органы социальной защиты населения (выплатные центры, рай(гор) отделы социальной защиты населения) могут перечислять с указанного в пункте 31 настоящей Инструкции счета причитающиеся суммы пенсий и ежемесячных пособий, кроме пособий семьям, имеющим детей, на счета по вкладам получателей пенсий и пособий, кроме пособий семьям, имеющим детей, в учреждениях Народного банка и других акционерно-коммерческих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Перечисленные суммы пенсий и ежемесячных пособий, кроме пособий семьям, имеющим детей, на счета по вкладам в учреждениях Народного банка и других АКБ производятся не более двух раз в месяц по платежным поручениям органов социальной защиты населения на корреспондентский счет отделения Народного банка и других АКБ в учреждении Нацбанка.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платежных поручениях указываются номера списков, перечисляемых сумм пенсий и пособий, кроме пособий семьям, имеющим детей, составленных органами социальной защиты населения по каждому учреждению Народного банка и других АКБ. Списки на перечисление пенсий и пособий, кроме пособий семьям, имеющим детей, органы социальной защиты населения передают непосредственно отделению Народного банка и других АКБ.&lt;*&gt;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Выплата единовременных пособий пенсионерам, доплаты пенсий и пособий, кроме пособий семьям, имеющим детей, и другие выплаты производятся, с указанного в пункте 31 Инструкции счета, поручениями органов социальной защиты населения, а перевод сумм, удержанных с пенсионеров по исполнительным документам, производится органами социальной защиты населения почтовыми переводами через предприятия Министерства транспорта и коммуникаций Республики Казахстан в адрес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предприятиям Министерства транспорта и коммуникаций перечисляются органами социальной защиты населения платежными поручениями на их счета по переводным операциям.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социальной защиты населения могут выдавать суммы на выплату единовременных пособий, кроме пособий семьям, имеющим детей, пенсионерам по именным чекам, выписанным на имя подотчетного лица органа социальной защиты населения.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Выплата пособий на погребение неработающим пенсионерам производится органами социальной защиты населения в пределах области поручениями, за пределы области - почтовыми переводами за счет выделенных средств на тот вид расходов, по которому отражается выплаченная пенсия. В необходимых случаях выплата пособий на погребение может производиться по именным чекам, выписанным органами социальной защиты населения на имя получателей пособий. В чеке указывается:"Пособие на погребение".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Оплата почтовых расходов по переводу пенсий и пособий, кроме пособий семьям, имеющим детей, производится в безналичном порядке с отнесением расходов за счет средств Пенсионного фонда Республики Казахстан.&lt;*&gt;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Суммы, поступившие в возврат невыплаченных пенсий и пособий, кроме пособий семьям, имеющим детей, или взысканные в возмещение причиненного ущерба по переплатам, хищениям и растратам, зачисляются на текущий счет открытый центрам и рай(гор)отделам органов социальной защиты на балансовом счете N 609.&lt;*&gt;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Неиспользованные остатки средств на текущих счетах выплатных центров, районных и городских отделов социальной защиты населения (счет N 609) по указанию областного управления социальной защиты населения могут быть возвращены на его счет N 828 не позднее последнего рабочего дня года или засчитываются областными Управлениями социальной защиты населения в счет выплат следующего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Недоставленные суммы пенсий и пособий, кроме пособий семьям, имеющим детей, предприятия Министерства транспорта и коммуникаций, предприятия соцзащиты по доставке пенсий в двухдневный срок возвращают на текущий счет N 609 выплатного центра или районного (городского) отдела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указанные суммы может также уменьшаться очередная сумма финансирования на выплату пенсий и пособий, кроме пособий семьям, имеющим детей, перечисляемая для доставки пенсионерам на дом.&lt;*&gt;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Областные Управления социальной защиты населения ежемесячно, после окончания выплаты пенсий и пособий, кроме пособий семьям, имеющим детей, за текущий месяц и перечисления средств на их выплату на следующий месяц, перечисляют остатки средств платежными поручениями со своего счета N 829 "Средства Пенсионного фонда Республики Казахстан" по телеграфу на счет N 829708 Министерства социальной защиты населения Республики Казахстан в ГРКЦ Главного Алматинского территориального Управления (МФО 190501109) не позднее 10 числа следующего месяца.&lt;*&gt;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недостаточности средств для выплаты пенсий и пособий, кроме пособий семьям, имеющим детей, на соответствующей территории областные Управления социальной защиты населения направляют заявки на потребность в средствах с соответствующими обоснованиями, составленные по данным заявок выплатных центров, районных и городских отделов социальной защиты населения, в Главное Управление Пенсионного фонда Министерства социальной защиты населения Республики Казахстан, которое рассматривает поступившие материалы и решает вопрос об их удовлетворении в пределах средств, имеющихся на счете N 829 - "Средства Пенсионного фонда Республики Казахстан", открытого Министерству социальной защиты населения Республики Казахстан.&lt;*&gt;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Ежемесячно, не позднее 5-го числа следующего за отчетным месяца, областные Управления социальной защиты населения получают от предприятий транспорта и коммуникаций отчет о поступлении и расходовании средств Пенсионного фонда для выплаты пенсий и пособий, кроме пособий семьям, имеющим детей, составляют сводный отчет по области и направляют его Главному Управлению Пенсионного фонда Министерства социальной защиты населения Республики Казахстан.&lt;*&gt;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V. Учет и отчетность по средствам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Пенсионного фонда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Все плательщики страховых взносов обязаны вести учет по средствам взносов в Пенсионный фонд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Предприятия, состоящие на хозяйственном расчете, начисленные суммы взносов отражают по дебету счетов по учету затрат на производство и кредиту счета 69 "Расчеты по страхованию" по субсчету "2" "Расчеты с Пенсионным фондом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перечислении средств в Пенсионный фонд Республики Казахстан дебетуется счет 69/2 субсчет "Расчеты с Пенсионным фондом Республики Казахстан" и кредитуется счет 51 "Расчетный счет".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Начисленные суммы пенсий и пособий за счет взносов в Пенсионный фонд Республики Казахстан отражаются по хозяйственным организациям, по дебету счета 69 "Расчеты по страхованию" в субсчет 2 "Расчеты с Пенсионным фондом Республики Казахстан" в корреспонденции со счетом 70 "Расчеты с рабочими и служащими по другим операциям". Выплаченные суммы по дебету счета 70 и кредиту счета 50 (касса).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В бюджетных учреждениях начисление взносов в Пенсионный фонд Республики Казахстан отражается по субсчету 198 "Расчеты по страховым взносам в Пенсионный фонд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Начисление взносов в Пенсионный фонд Республики Казахстан отражается по кредиту субсчета 198 и дебету соответствующих субсчетов 20 "Расходы по бюджету" или 21 "Прочие расходы".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Начисление суммы пенсий и пособий за счет взносов в Пенсионный фонд Республики Казахстан отражаются по бюджетным учреждениям - по дебету субсчетов 198 "Расчеты по страховым взносам в Пенсионный фонд Республики Казахстан" и кредиту 180 "Расчеты с рабочими и служащими", а из кассы счета дебет 180 и кредит 120.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перечислении начисленных взносов в Пенсионный фонд Республики Казахстан дебетуется субсчет 198 и кредитуются соответствующие субсчета по учету денежных средств пенсий и пособий (090, 100, 110).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Все экземпляры расчетных ведомостей подписываются руководителем и главным (старшим) бухгалтером организации, заверяются печатью и представляются в органы социальной защиты населения.&lt;*&gt;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первый исключен - постановлением Правительства РК от 31 июля 1997 г. N 1194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P971194_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Органы социальной защиты населения Республики Казахстан на местах ведут учет по исполнению бюджета Пенсионного фонда применительно к плану счетов бухгалтерского учета для предприятий и организаций, состоящих на бюджете, и ежеквартально составляют финансовые отчеты об исполнении бюджета Пенсионного фонда по формам и в сроки, установленные Правлением Пенсионного фонда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социальной защиты населения Республики Казахстан сводный отчет об исполнении бюджета Пенсионного фонда представляет в Министерство финансов Республики Казахстан ежеквартально по установленной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VI. Контроль за уплатой взносов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расходованием средств Пенсионного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фонда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Контроль в организациях за своевременным и полным поступлением страховых взносов осуществляется органами социальной защиты населения и налоговой инспекции и проводится путем проверки бухгалтерских документов о начисленном заработке и других выплатах, на которые начисляются взносы; платежных поручений о перечислении сумм взносов на счет номер 829 Пенсионного фонда Республики Казахстан; расходных документов на произведенные выплаты за счет взносов.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Проверке подлежат документы за текущий год, за один календарный год, предшествующий тому году, в котором производится проверка. Проверка документов за более ранние периоды производится лишь при обнаружении злоупотреблений в расходовании средств или скрытия сумм заработка, на которые следовало начислять взносы.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населения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правления Пенсионного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"Согласовано"          "Согласовано"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Первый заместитель     Первый заместитель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председателя           Министра финансов     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Национального банка    Республики Казахстан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