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737f4" w14:textId="e1737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окладах по персональным званиям таможенных органов Министерства финансов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7 октября 1994 г. N 1129. Утратило силу постановлением Правительства РК от 7 июля 2006 года N 646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Постановление Кабинета Министров Республики Казахстан от 7 октября 1994 г. N 1129 утратило силу постановлением Правительства РК от 7 июля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646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14 июля 1994 г. "Об уточненном республиканском бюджете на 1994 год" Кабинет Министров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Установить с 1 июля 1994 г. в пределах ассигнований, выделенных из бюджета, оклады по персональным званиям работников таможенных органов Министерства финансов Республики Казахстан согласно приложению.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Премьер-министр Республики Казахстан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Приложение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 постановлению Кабинета Министров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от 7 октября 1994 г. N 1129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Оклады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по персональным званиям работников таможенных органов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Министерства финансов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(в тенге)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Персональные звания          ! Оклад по персональному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!        званию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Действительный государственный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советник таможенной службы                         760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Государственный советник таможенной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службы I ранга                                     700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Государственный советник таможенной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службы II ранга                                    650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Государственный советник таможенной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службы III ранга                                   590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Советник таможенной службы I ранга                 540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Советник таможенной службы II ранга                500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Советник таможенной службы III ранга               470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Инспектор таможенной службы I ранга                430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Инспектор таможенной службы II ранга               400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Инспектор таможенной службы III ранга              360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