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2bf0e" w14:textId="012bf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оформления временных разрешений на захоронение радиоактивных отходов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11 октября 1994 года № 1161. Утратило силу постановлением Правительства Республики Казахстан от 10 ноября 2011 года № 1319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10.11.2011 </w:t>
      </w:r>
      <w:r>
        <w:rPr>
          <w:rFonts w:ascii="Times New Roman"/>
          <w:b w:val="false"/>
          <w:i w:val="false"/>
          <w:color w:val="ff0000"/>
          <w:sz w:val="28"/>
        </w:rPr>
        <w:t>№ 1319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прилагаемый Порядок оформления временных разрешений на захоронение радиоактивных отходов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постановлением Кабинета Министров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от 11 октября 1994 г. N 1161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ПОРЯДОК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оформления временных разрешений на захоронение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радиоактивных отходов в Республике Казахстан</w:t>
      </w:r>
    </w:p>
    <w:bookmarkEnd w:id="1"/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выдачи временных разрешений на захоронение радиоактивных отходов (в дальнейшем РАО) в специально предназначенных для этого могильниках (хранилищах) проводится органами Министерства экологии и биоресурсов Республики Казахстан на основании ст. 42 "Об охране окружающей природной среды в Казахской ССР" и дополнений к Санитарным правилам обращения с РАО.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Захоронению подлежат все радиоактивные отходы, независимо отих агрегатного состояния (жидкие или твердые).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Жидкие радиоактивные отходы подразделяются в соответствии с Санитарными правилами обращения с радиоактивными отходами на следующие категории:   -5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слабоактивные - до 1х10   Кu/д (370 КБк/л);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-5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среднеактивные - от 1х10   Кu/л до 1 Кu/л (от 370 КБ/л до 37ГБк/л);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Твердые отходы считаются радиоактивными, у которых удельнаяактивность: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-6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больше 2х10   Кu/кг (74 КБ/кг) - для бета-активных веществ;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-7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больше 2х10   Кu/кг (7.4 КБк/кг) - для альфа-активных веществ;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-7                              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больше 1х10   г экв.Rа/кг (0.05 пГр х м /с кг) - для гамма-активных веществ;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-8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больше 1х10   Кu/кг (0.37 Бк/кг) - для трансурановых элементов.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зависимости от мощности дозы на расстоянии 10 см от поверхности твердые радиоактивные отходы делятся на три группы: 1 группа - до 0.3 мЗв/ч (30 мбр/ч); 2 группа - от 0.3 мЗв/ч (30 мбр/ч) до 10 мЗв/ч (1000 мбэр/ч); 3 группа - выше 10 мЗв/ч (1000 мбэр/ч)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Пределы мощности эквивалентной дозы не включают мощности, обусловленные естественным фоном излучения.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Временные разрешения на захоронения выдаются: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Министерством экологии и биоресурсов Республики Казахстан при общей активности отходов свыше 100 кюри для группы радионуклидов А и В по радиотоксичности и свыше 1000 кюри для группы В и Г согласно нормам радиационной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областными (городскими) органами Министерства экологии и биоресурсов Республики Казахстан при общей активности менее 100 кюри для группы радионуклидов А и Б по радиотоксичности и менее 1000 кюри - для группы В и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Примечание. Перечень хранилищ (могильников) по захоронению той или иной категории (вида) радиоактивных отходов будет составлен дополнительно после ввода их в эксплуатацию.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Отвалы (хвосты) с повышенным содержанием естественных радионуклидов, имеющие место на предприятиях горнодобывающих, уранодобывающих и других отраслей, подлежат захоронению в соответствии с требованиями Санитарных правил ликвидации и перепрофилирования предприятий по добыче и переработке радиоактивных руд. Временное разрешение на размещение этих отходов выдается в соответствии с временным порядком выдачи разрешения на природопользование.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Для получения временного разрешения на захоронение радиоактивных отходов в органы Министерства экологии и биоресурсов Республики Казахстан представляются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заявка на захоронение радиоактивных отходов, в которой указываются виды, объемы и активность отходов (источников ионизирующих излучений), подлежащих захоронению (Приложение 1);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документа (разрешение, санитарный паспорт), удостоверяющего право предприятия на осуществление деятельности по производству, обращению и использованию ядерных материалов и изделий на их основе или на работу с радиоизотопными источниками 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Для решения вопроса о выдаче временного разрешения на захоронение РАО, в случае отсутствия вышеуказанных документов, Министерство экологии и биоресурсов Республики Казахстан и его органы, по их усмотрению, могут потребовать от предприятия (организации) дополнительные официальные документы или информацию.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согласование или договор на захоронение РАО с администрацией хранилища (могильника), входящего в государственную систему сбора и захоронения радиоактивных отходов или с руководством хранилищ (могильников) ведомственного подчинения;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Агентства по атомной энергии Республики Казахстан или его территориальных органов о невозможности использования радиоактивных отходов в народном хозяйстве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разрешение на транспортировку радиоактивных отходов от Государственного санитарного надзора по маршруту, согласованному с подразделениями государственной автомобильной инспекции Министерства внутренних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Органы Министерства экологии и биоресурсов Республики Казахстан имеют право проверять достоверность данных, представленных в вышеперечисленных документах, с привлечением, в случае необходимости, специалистов компетентных организаций и учреждений. Предприятие обязано представить им всю необходимую информацию для этой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Временное разрешение на захоронение радиоактивных отходов оформляется по установленной форме (Приложение 2), подлежит обязательной регистрации в журнале регистрации на захоронение радиоактивных отходов (Приложение 3) и выдается на срок не более 6 месяцев.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Временное разрешение составляется в 2-х экземплярах и хранится (по 1 экземпляру): в Министерстве экологии и биоресурсов Республики Казахстан (Управление радиоэкологии) или в его органах по месту выдачи разрешения, у администрации предприятия, получившего разрешение на захоронение отходов.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Органы Министерства экологии и биоресурсов Республики Казахстан оформляют временное разрешение или отказывают в его выдаче предприятию не позднее 30 дней со дня принятия заявки.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В случае несоблюдения предприятием оговариваемых условий действия временного разрешения органы Министерства экологии и биоресурсов Республики Казахстан могут приостановить его действие или аннулировать.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 приостановлении действия или аннулировании временногоразрешения предприятие информируется в письменной форме органамиМинистерства экологии и биоресурсов Республики Казахстан не позднее 10 дней со дня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Решение органов Министерства экологии и биоресурсов Республики Казахстан об отказе в выдаче или аннулировании действиявременного разрешения на захоронение радиоактивных отходов может быть обжаловано в суде и арбитражном суде в порядке, установленном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1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ЗАЯВКА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на захоронение радиоактивных отходов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(наименование органа по охране природы, выдавшего разрешение)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(наименование предприятия, его ведомственная подчиненность)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Адрес предприятия________________________________________________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(наименование объекта, который осуществляет захоронение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радиоактивных отходов, его ведомственная подчиненность)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Местоположение (адрес) могильника (хранилища)____________________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Характеристика радиоактивных отходов:____________________________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(вид,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отходов)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(технологический процесс или производство, где образуются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радиоактивные отходы, с расчетами поступаемого количественного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баланса отходов)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(радионуклидный состав отходов, их обьем, общая активность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 группа радиационной опасности)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/физическая характеристика отходов (пожаро- и взрывоопасность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другие специфические характеристики)/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Место печати                       Руководитель предприятия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Министерство экологии и биоресурсов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ВРЕМЕННОЕ РАЗРЕШЕНИЕ N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на захоронение радиоактивных отходов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Выдано"____" _________199_г.                      Экз.N____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предприятия___________________________________________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Юридический адрес предприятия______________________________________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разрешается захоронение____________________________________________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(наименование и группа радиационной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опасности отходов)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(наименование, юридический адрес и ведомственная принадлежность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хранилища (могильника)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количестве_______________________________________________________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(обьем отходов с указанием общей активности)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Оговариваемые условия______________________________________________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действия разрешения по "___" _____________ 199_г.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государственный инспектор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__________________________________________________по охране природы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административного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 /___________________/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подпись                 Ф.И.О.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"____"___________199_г.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3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охране природы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Журнал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регистрации временных разрешений на захоронение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радиоактивных отходов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!  2     !   3     !     4      !    5      !    6  !  7  ! 8  !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N п.п.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Регистрационный номер разрешения и способ захоронения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радиоактивных отходов.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Дата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Наименование и адрес предприятия, получившего разрешение,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его ведомственная принадлежность.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Срок действия разрешения.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6. Наименование радиоактивных отходов, радионуклидный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химический состав, агрегатное состояние.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Группа радиационной опасности.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8. Наименование, адрес объекта по захоронению радиоактивных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отходов, его ведомственная принадлежность.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9. Дата аннулирования разрешения с указанием причин.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ПРИМЕЧАНИЕ. Журнал пронумеровывается, прошивается и скрепляется печатью.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