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f694" w14:textId="4faf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Министpов Республики Казахстан от 20 октябpя 1992 г. N 888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15 ноябpя 1994 г. N 1289. Утратило силу - постановлением Пpавительства РК от 9 янваpя 1996 г. N 31 ~P960031.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общие для всех отраслей народного хозяйства новые межразрядные тарифные коэффициенты, дифференцированные по квалификационным группам работников,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третий пункта 1 постановления Кабинета Министров Республики Казахстан от 20 октября 1992 г. N 888 "О новых условиях оплаты труда на основе Единой тарифной сетки для всех категорий работников народного хозяйства" (САПП Республики Казахстан, 1992 г., N 40, ст. 604) в части межразрядных тарифных коэффициентов, дифференцированных по квалификационным группам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постановление Кабинета Министров Республики Казахстан от 15 сентября 1993 г. N 888 "О поддержке низкооплачиваемых работников предприятий, организаций и учреждений, финансируемых из бюджета" (САПП Республики Казахстан, 1993 г., N 38, ст. 442).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Настоящее постановление ввести в действие с 1 декабря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Министерству финансов Республики Казахстан предусмотреть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выделение дополнительных ассигнований при уточнении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 на 1994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15 ноября 1994 г. N 1289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Межразрядные тарифные коэффициенты,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дифференцированные по квалификационным группам работников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Разряд            !   Тарифный коэффициент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                            2,00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                            2,40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                            2,69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                            3,02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5                            3,39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6                            3,81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7                            4,28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8                            4,80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9                            5,16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10                            5,54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11                            5,95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12                            6,40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13                            6,87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14                            7,39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15                            7,94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16                            8,53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17                            9,16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18                            9,85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19                           10,58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20                           11,73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21                           13,08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