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097e" w14:textId="5c50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стpуктуpе центpального аппаpата Национального аэpокосмического агентства Республики Казахстан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ноябpя 1994 года N 1326. Утратило силу - постановлением Пpавительства РК от 3 апpеля 1996 г. N 382 ~P960382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Национального
аэрокосмического агентства Республики Казахстан при Кабинете Министров
Республики Казахстан согласно приложению, исходя из предельной  
численности работников этого аппарата в количестве 55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Национальному аэрокосмическому агентству Республики
Казахстан при Кабинете Министров Республики Казахстан иметь одного
заместителя генерального директора Агентства, а также коллегию в
количестве 5 человек.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2 цифра "7" заменена цифрой "5" - постановлением
КМ РК от 11 июля 1995 г. N 944.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Национального 
аэрокосмического агентства Республики Казахстан при Кабинете Министров 
Республики Казахстан лимит служебных легковых автомобилей в количестве 
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постановлению Кабинета
                                    Министров Республики Казахстан
                                      от 29 ноября 1994 г. N 1326
                                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центрального аппарата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аэрокосмического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при Кабинете Министров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Отдел национальных и межгосударственных аэрокосмических программ
Отдел ракетно-космической промышленности
Отдел авиационной промышленности
Отдел дистанционного зондирования и спутниковой связи
Отдел бухгалтерского учета и экономики
Отдел международного сотрудничества и договорно-протокольных
работ
Отдел кадров и спецработ
Отдел эксплуатации стартовых ракетно-космических комплексов
Отдел эксплуатации систем слежения и управления полетами
Отдел конверсии и реконструкции ракетно-космических комплексов
Отдел подготовки кадров по ракетно-космической технике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