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8eac" w14:textId="2a88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патентной пошлине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декабря 1994 г. N 1369. Утратило силу - постановлением Правительства РК от 3 ноября 2004 г. N 1139 (P041139)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эффективной реализации Закона Республики Казахстан "О товарных знаках, знаках обслуживания и наименованиях мест происхождения товаров" и "Патентного Закона Республики Казахстан", обеспечения своевременной выдачи государственных охранных документов отечественным и иностранным заявителям на объекты промышленной собственности, дальнейшего развития патентной системы республики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патентные пошлины с казахстанских и иностранных заявителей за совершение юридически значимых действий, связанных с государственной охраной объектов промышленной собственности, взимаются Национальным патентным ведомством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Патентные пошлины зачисляются на текущий счет ведомства по специальным средствам для осуществления его деятельности, направленной на проведение экспертизы заявок на изобретения, промышленные образцы, полезные модели, товарные знаки и знаки обслуживания, публикацию патентных грамот и описаний изобретений, официальных бюллетеней ведомства о зарегистрированных объектах промышленной собственности, а также на развитие материально-технической базы, подготовку кадров и участие в международных патентных соглашениях.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превышения доходов над расходами по специальным средствам в размере 25 процентов перечисляются в доход республиканского бюджета ежеквартально.&lt;*&gt;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1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определять объем ежегодно выделяемых на новый финансовый год бюджетных средств Национальному патентному ведомству Республики Казахстан с учетом полученных ведомством сумм от взимания патентных пошлин в истекшем финансовом году.&lt;*&gt;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2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изменения, которые вносятся в решения Правительства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5 декабря 1994 г. N 1369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Изменения,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которые вносятся в решения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пункт 10 постановления Кабинета Министров Республики Казахстан от 21 июля 1992 г. N 622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P920622_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Национальном патентном ведомстве при Кабинете Министров Республики Казахстан" (САПП Республики Казахстан, 1992 г., N 30, ст.446).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8 Положения о Национальном патентном ведомстве при Кабинете Министров Республики Казахстан, утвержденного постановлением Кабинета Министров Республики Казахстан от 16 октября 1992 г. N 877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P920877_ 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(САПП Республики Казахстан, 1992 г., N 40, ст.600), после слова "бюджета" дополнить словами "а также патентных пошлин за совершение юридически значимых действий, связанных с охраной объектов промышленной собственности".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Кабинета Министров Республики Казахстан от 20 октября 1992 г. N 889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P920889_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уплаты и размерах пошлин за патентование изобретений, промышленных образцов и полезных моделей, регистрацию товарных знаков и знаков обслуживания, регистрацию и предоставление права пользования наименованием места происхождения товара" (САПП Республики Казахстан, 1992 г., N 41, ст.605):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пункты 2 и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30 Порядка уплаты и размеров пошлин за патентование изобретений, промышленных образцов и полезных моделей, регистрацию товарных знаков и знаков обслуживания, регистрацию и предоставление права пользования наименованием места происхождения товара, утвержденного указанным постановлением,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"Пошлины взимаются Казпатентом и зачисляются на текущий счет ведомства по специальным средствам".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