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6fd0" w14:textId="3106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сырьевой политики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7 декабря 1994 г. N 1381.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Кабинета Министров Республики Казахстан от 7 декабря 1994 г. N 1381 утратило силу постановлением Правительства РК от 04.05.2008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представленную Министерством геологии и охраны недр Республики Казахстан Концепцию управления и регулирования недропользования и охраны недр и инвестиционную программу геологического изучения и освоения месторождений полезных ископаемых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информацию Министерства экономики Республики Казахстан о Концепции сырьевой политики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экономики, Министерству геологии и охраны недр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сформировать пакет документов по Концепции сырьевой политики и инвестиционной программе геологического изучения и освоения месторождений полезных ископаемых Республики Казахстан и направить в отраслевые министерства и ведомства, главам областных администраций для использования в работе;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провести широкую презентацию и освещение в печати инвестиционной программы геологического изучения и освоения месторождений полезных ископаемых, а также активизировать этот процесс.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экономики Республики Казахстан включить инвестиционную программу геологического изучения и освоения месторождений полезных ископаемых в индикативный план развития экономики республики.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национальной безопасности Республики Казахстан, Государственной комиссии по защите информации при Кабинете Министров Республики Казахстан совместно с Министерством геологии и охраны недр Республики Казахстан рассмотреть и в установленном порядке внести предложения по рассекречиванию геолого-экономических данных с целью обеспечения доступа инвесторов к необходимым сведениям.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экономики Республики Казахстан с участием Министерства геологии и охраны недр Республики Казахстан обеспечить подготовку конъюнктурного обзора мирового минерально-сырьевого комплекса, производства, потребления и торговли продукцией из сырья, а также сбор, накопление информации о сырьевой политике развитых и развивающихся государств мира с целью определения стратегического положения Казахстана в мировом балансе.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Конъюнктурный обзор представлять ежегодно к 1 июня в Правительство Республики Казахстан и предприятиям по принадлежности.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