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041c" w14:textId="0c00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культуры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декабря 1994 г. N 1408. Утратило силу - постановлением Пpавительства РК от 19 декабpя 1995 г. N 1818 ~P951818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Министерства
культуры Республики Казахстан согласно приложению, исходя из
предельной численности работников этого аппарата в количестве
58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культуры Республики Казахстан
иметь трех заместителей Министра, в том числе одного первого, а
также коллегию в количестве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 культуры
Республики Казахстан лимит служебных легковых автомобилей в
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Первый заместитель 
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Республики Казахстан
                                   от 14 декабря 1994 г. N 1408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центрального аппарата Министерства культуры
                     Республики Казахстан
Отдел музыкального искусства (ведущий)
Отдел театрального искусства (ведущий)
Управление экономики, финансов и учета (ведущее)
Отдел кадров и учебных заведений (ведущий)
Отдел музеев и национальных парков
Отдел библиотечной и культурно-досуговой работы
Отдел внешних связей
Управление делами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