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85331" w14:textId="72853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реализации постановления Президента Республики Казахстан от 14 июля 1994 г. N 1791 "Об отмене постановления главы Алматинской городской администрации от 16 мая 1994 г. N 216 "О дорожном фонде"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14 декабря 1994 г. N 1410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соответствии с постановлением Президента Республики
Казахстан от 14 июля 1994 г. N 1791 "Об отмене постановления
главы Алматинской городской администрации от 16 мая 1994 г.
N 216 "О дорожном фонде" Кабинет Министров Республики Казахстан
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Государственной акционерной компании "Казакстан жолдары"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произвести зачет с сумм платежей, подлежащих перечислению из 
Республиканского дорожного фонда в бюджет г.Алматы, до погашения
задолженности в дорожный фонд Алматинской областной администрации,
образовавшейся вследствие принятия Алматинской городской 
администрацией постановления от 16 мая 1994 г. N 216 "О дорожном
фонде".
     2. Контроль за исполнением настоящего постановления возложить
на Главную налоговую инспекцию Министерства финансов Республики
Казахстан.
Первый заместитель
Премьер-министра
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