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0b38" w14:textId="5af0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упpазднении Межведомственной госудаpственной комиссии по телекоммуникациям пpи Министеpстве связи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15 декабpя 1994 г. N 1412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Упразднить Межведомственную государственную комиссию по
телекоммуникациям при Министерстве связи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Министурству транспорта и коммуникаций Республики Казахстан
передать функции бывшей Межведомственной государственной комиссии по
телекоммуникациям при Министерстве связи Республики Казахстан
Департаменту связи и численность рабочего аппарата в количестве 5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постановление Кабинета Министров
Республики Казахстан от 7 января 1994 г. N 37 "Об образовании
Межведомственной государственной комиссии по телекоммуникациям
при Министерстве связи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Внести соответствующие изменения в перечень предприятий, 
входящих в подчинение Министерства транспорта и коммуникаций
Республики Казахстан, утвержденный постановлением Кабинета Министров
Республики Казахстан от 19 июля 1994 г. N 804 "Вопросы Министерства
транспорта и коммуникаций".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