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6385" w14:textId="1f96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либерализации цен на нефть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15 декабря 1994 г. N 1416.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устойчивой работы, развития конкуренции и создания равных условий нефтегазодобывающим предприятиям республики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нефтегазодобывающим предприятиям республики с 20 декабря 1994 г. осуществлять реализацию нефти (газового конденсата) нефтеперерабатывающим предприятиям по свободным ценам.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У.с. - постановлением КМ РК от 26 сентября 1995 г. N 1283.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 и 2 постановления Кабинета Министров Республики Казахстан от 23 марта 1994 г. N 288 "О либерализации цен на энергоресурсы и регулировании тарифов на отдельные виды услуг" (САПП Республики Казахстан, 1994 г., N 15, ст.145);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13 мая 1994 г. N 507 "О цене на нефть, добываемую производственным объединением "Южказнефтегаз";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Премьер-министра Республики Казахстан от 2 ноября 1993 г. N 483;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Премьер-министра Республики Казахстан от 7 декабря 1993 г. N 561.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