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abde" w14:textId="177a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Высшего консультативного совета по науке и технике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21 декабpя 1994 г. N 1428.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Кабинета Министpов Республики Казахстан от 21 декабpя 1994 г. N 1428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6 декабря 1994 г. N 1979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U941979_ </w:t>
      </w:r>
      <w:r>
        <w:rPr>
          <w:rFonts w:ascii="Times New Roman"/>
          <w:b w:val="false"/>
          <w:i w:val="false"/>
          <w:color w:val="000000"/>
          <w:sz w:val="28"/>
        </w:rPr>
        <w:t>
 "О Высшем консультативном совете по науке и технике Республики Казахстан"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в составе Управления Делами Кабинета Министров Республики Казахстан на правах структуроного подразделения аппарат Высшего консультативного совета по науке и технике Республики Казахстан с перечнем должностей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Приравнять освобожденного заместителя Председателя Высшего консультативного совета по науке и технике Республики Казахстан по условиям оплаты, медицинского, бытового обеспечения и транспортного обслуживания к министру республики, а ответственного секретаря-руководителя аппарата Совета - к заведующему Отделом Управления Делами Кабинета Министров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выделить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необходимые ассигнования на содержания аппарата Высшего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консультативного совета по науке и технике Республики Казахстан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конца 1994 года и предусмотреть в бюджете республики на 1995 год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органам государственного управления.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21 декабря 1994 г. N 1428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Перечень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 количество должностей аппарата Высшего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консультативного совета по науке т технике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должностей            !     Количество единиц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Освобожденный заместитель Председателя    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Ответственный секретарь-руководитель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аппарата Совета                           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Консультанты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специалист                        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