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5da6" w14:textId="caf5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пpедставителей Пpавительства Республики Казахстан в состав Республиканской тpехстоpонней комиссии по pегулиpованию социально-тpудовых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23 декабpя 1994 г. N 1452. Утратило силу - постановлением Правительства РК от 21 декабря 1998 г. N 1305 ~P981305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реализации постановления Президента Республики Казахстан
от 19 декабря 1994 г. N 1987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K941987_ </w:t>
      </w:r>
      <w:r>
        <w:rPr>
          <w:rFonts w:ascii="Times New Roman"/>
          <w:b w:val="false"/>
          <w:i w:val="false"/>
          <w:color w:val="000000"/>
          <w:sz w:val="28"/>
        </w:rPr>
        <w:t>
  "О социальном партнерстве в
области социально-экономических и трудовых отношений" Кабинет
Министров Республики Казахстан ПОСТАНОВЛЯЕТ:
     1. Назначить представителями Правительства Республики Казахстан
в состав Республиканской трехсторонней комиссии по регулированию
социально-трудовых отношений:
    Коржову Н.А.          - Министра труда и социальной защиты
                            населения Республики Казахстан,
                            председатель
    Раханова М.С.         - Директора Департамента государственного
                            имущества и приватизации Министерства
                            финансов Республики Казахстан
    Сиврюкову В.А.        - Секретаря по связям с Парламентом
                            Министерства труда и социальной защиты
                            населения Республики Казахстан,
                            заместителем председателя
    Жабагина А.А.         - Министра энергетики, индустрии и торговли
                            Республики Казахстан
    Нур-Ахмет Досмухамета - Секретаря по связям с Парламентом
                            Агентства по стратегическому планированию
                            и реформам Республики Казахстан
    Жалыбина С.М.         - Секретаря по связям с Парламентом
                            Министерства юстиции Республики Казахстан
    Канатова С.С.         - Директора Департамента фискальной политики
                            Министерства финансов Республики Казахстан
    Арынова Е.М.          - вице-Министра образования, культуры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здравоохранения Республики Казахстан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Состав комиссии изменен - постановлениями Правительства
РК от 30 сентября 1996 г. N 1194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P961194_ </w:t>
      </w:r>
      <w:r>
        <w:rPr>
          <w:rFonts w:ascii="Times New Roman"/>
          <w:b w:val="false"/>
          <w:i w:val="false"/>
          <w:color w:val="000000"/>
          <w:sz w:val="28"/>
        </w:rPr>
        <w:t>
 , от 10 декабря 1996 г.
N 1512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P961512_ </w:t>
      </w:r>
      <w:r>
        <w:rPr>
          <w:rFonts w:ascii="Times New Roman"/>
          <w:b w:val="false"/>
          <w:i w:val="false"/>
          <w:color w:val="000000"/>
          <w:sz w:val="28"/>
        </w:rPr>
        <w:t>
 ; от 12 августа 1997 г. N 1253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Р971253_ </w:t>
      </w:r>
      <w:r>
        <w:rPr>
          <w:rFonts w:ascii="Times New Roman"/>
          <w:b w:val="false"/>
          <w:i w:val="false"/>
          <w:color w:val="000000"/>
          <w:sz w:val="28"/>
        </w:rPr>
        <w:t>
 ; от 9 января  
1998 г. N 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P980003_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Представителям 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 Республиканской трехсторонней комиссии по регулированию
социально-трудовых отношений разработать и согласовать с участниками
сторон положения:
    о порядке подготовки и заключения Генерального, областных и
отраслевых (тарифных) соглашений;
    о Республиканской трехсторонней комиссии по регулированию
социально-трудовых отношений. 
        Премьер-министр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