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93f" w14:textId="be89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Центpе экономических pефоpм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декабpя 1994 г. N 1470.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"О Кабинете Министров Республики Казахстан", в целях ускорения и углубления экономических преобразований в республике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Центр экономических реформ при Кабинете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Центр экономических реформ при Кабинете Министров Республики Казахстан является аналитическим и консультативным органом, осуществляющим разработку проектов концептуальных и программных документов Правительства по экономическим преобразованиям в Республике Казахстан, а также подготовку проектов нормативных документов по отдельным вопросам экономической реформы.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прилагаемое Положение о Центре экономических реформ при Кабинете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предельную штатную численность работников Центра экономических реформ при Кабинете Министров Республики Казахстан в количестве 15 человек и лимит служебных легковых автомобилей в количестве 1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Распространить на не руководящих работников Центра экономических реформ при Кабинете Министров Республики Казахстан условия оплаты труда, предусмотренные для отделов Управления Делами Кабинета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Республики Казахстан предусмотреть в республиканском бюджете необходимые ассигнования для содержания аппарата Центра экономических реформ при Кабинете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7 утратил силу - постановлением КМ РК от 12 июня 1995 г. N 813.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Управлению Делами Кабинета Министров Республики Казахстан обеспечить размещение сотрудников Центра экономических реформ при Кабинете Министров Республики Казахстан в Резиденции Президента Республики Казахстан, оснащение его помещений необходимыми средствами связи, транспортом и иными ресурсами.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26 декабря 1994 г. N 1470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 Центре экономических реформ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Кабинете Министров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I. Общие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Центр экономических реформ при Кабинете Министров Республики Казахстан (в дальнейшем-Центр) является аналитическим и консультативным органом, который осуществляет системную аналитическую деятельность и выработку практических рекомендаций по ключевым проблемам социально-экономического развития Республики Казахстан, подготавливает предложения по стратегическим вопросам рыночной реформы, по согласованию направлений экономической политики и действий министерств и ведомств по ее реализации.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Непосредственное руководство Центром осуществляется Премьер-министром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Разработанные Центром материалы представляются Премьер-министру Республики Казахстан и в установленном порядке могут быть внесены на рассмотрение Кабинета Министров Республики Казахстан или Президиума Кабинета Министров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II. Задачи и функции Центра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Главными задачами Центра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концептуальных и программных документов Правительства Республики Казахстан по осуществлению экономических преобразований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проектов законодательных актов и нормативных документов по отдельным вопрсам экономической реформы.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реализации своих главных задач Центр: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анализ хода реализации рыночных реформ, рассматривает актуальные социально-экономические проблемы и вырабатывает предложения по их решению;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рекомендации и предложения по стратегическим и концептуальным вопросам экономической реформы, по узловым направлениям экономической политики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научно-методическое руководство разработкой перспективных концепций и программ социально-экономического развития страны;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и обобщает проекты и предложения по углублению экономической реформы, разработанные министерствами, ведомствами и другими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по поручению Премьер-министра Республики Казахстан заключения к материалам по ключевым вопросам экономической политики, представленным министерствами, ведомствами и другими организациями.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III. Полномочия Центра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выполнения возложенных задач и функций Центр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обсуждении проблем экономической политики, решаемых на уровне Правительства, в работе постоянных межведомственных комиссий, разрабатывающих важнейшие направления экономической политики;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от министерств, ведомств, местных администраций и других органов государственного управления необходимые обоснования, расчеты и другие материалы по вопросам, относящимся к его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Указов Президента Республики Казахстан, постановлений Кабинета Министров Республики Казахстан, распоряжений Премьер-министра Республики Казахстан по созданию нормативной основы новых экономических отношений, а также проекты соответствующих законов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IV. Органы управления Центра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Центр возглавляет руководитель, который назначается Кабинетом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Заместитель руководителя назначается на должность по представлению руководителя Центра Кабинетом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Должность руководителя Центра приравнивается к должности первого заместителя 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Должность заместителя руководителя Центра приравнивается к должности заместителя заведующего отделом Управления Делами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Руководитель Центра обеспечивает работу Центра и несет персональную ответственность за своевременное и качественное выполнение поручений Правительства, Премьер-министра Республики Казахстан, а также функций и задач, возложенных на него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Заместитель руководителя Центра принимает решения в пределах сфер деятельности, определенных руководителем.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период отсутствия руководителя Центра его обязанности исполняет заместитель руководителя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Обслуживание работы Центра осуществляет Управление Делами Кабинета Министров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