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4d56" w14:textId="3a54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меpах по снижению ущеpба от возможных землетpясений в г. Алматы, Алматинской и Талдыкоpганской областях и ликвидации их последствий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30 декабpя 1994 г. N 1490. Утратило силу - постановлением Правительства РК от 3 ноября 2005 года N 1097 (P051097)(вводится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тексте постановления заменены слова - постановлением Правительства РК от 20 августа 1996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Пункты 4-6,8,12,19,32  утратили силу - постановлением Правительства РК от 26 августа 1997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Проведенными дополнительными исследованиями по оценке сейсмической опасности для г. Алматы, Алматинской и Талдыкорганской областей выявлено наличие серьезной степени риска возникновения разрушительных землетрясений в этом регионе.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целом Северо-Тянь-Шаньская зона находится в фазе активизации сейсмических процессов. В 1995-1997 годах в Кастекской, Чиликской (Алматинская область), Джунгарской (Талдыкорганская область) и в других сейсмоопасных зонах повышена вероятность возникновения сильных землетрясений с магнитудой более 5,0 (от 8 до 10 баллов по шкале МSК-64).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целях проведения необходимых предупредительных мероприятий, развития исследований по оценке степени сейсмической опасности и прогноза землетрясений, дополнительного оснащения и приведения в готовность аварийно-спасательных служб и подразделений, систем оповещения населения, создания необходимых материально-технических резервов Кабинет Министров Республики Казахстан постановляет: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развитию республиканской системы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сейсмологических наблюдений и прогноза землетрясений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Государственному комитету Республики Казахстан по чрезвычайным ситуациям, Национальной академии наук Республики Казахстан, министерствам и ведомствам принять исчерпывающие меры по повышению эффективности работы и обеспечению бесперебойного функционирования республиканской системы сейсмологических наблюдений и прогноза землетрясений, а также по созданию системы краткосрочного прогноза в районе г. Алматы.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Установить, что в состав республиканской системы сейсмологических наблюдений и прогноза землетрясений входят: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Институт сейсмологии и Сейсмологическая опытно-методическая экспедиция Национальной академии наук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Научно-производственный комплекс по прогнозированию селевых явлений и землетрясений производственного объединения "Казселезащита";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научные подразделения и экспедиции Российской академии наук, расположенные на территории Республики Казахстан (по согласованию с Российской Федерацией);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воинские части Министерства обороны Республики Казахстан, выполняющие функции регистрации сейсмических событий, и подразделения противовоздушной обороны, осуществляющие радиолокационное зондирование атмосферы, выявление электромагнитных аномалий, связанных с динамикой сейсмического состояния земной коры;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научно-исследовательские подразделения инженерно-сейсмометрических наблюдений за зданиями и сооружениями Казахского научно-исследовательского и проектно-экспериментального института сейсмостойкого строительства и архитектуры Министерства строительства, жилья и застройки территорий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специализированные режимные службы Министерства геологии и охраны недр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геофизические службы Национального ядерного центра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специализированные службы Главного управления по геодезии и картографии при Кабинете Министров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специализированные службы Главного управления по гидрометеорологии при Кабинете Министров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научные подразделения Казахского государственного национального университета, осуществляющие контроль биофизических предвестников землетрясений.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Установить, что основными задачами служб, входящих в республиканскую систему сейсмологических наблюдений и прогноза землетрясений,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обеспечение прогнозов землетрясений на основе проведения и анализа результатов сейсмологических наблюдений;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оперативное определение места, времени и параметров происшедших землетрясений;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оповещение Правительства Республики Казахстан и местных исполнительных органов в сейсмоопасных районах о происшедших и возможных последствиях прогнозируемых землетрясений;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организация банка сейсмологических данных, обеспечение межрегионального и международного обмена геофизической информацией;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организация работ по сейсмическому районированию территории Республики Казахстан, оценки потенциальной сейсмической опасности территорий;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разработка карт сейсмического районирования территории Республики Казахстан, нормативных документов по вопросам защиты населения, объектов и территорий от воздействия землетрясений.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Министерству иностранных дел, Национальной академии наук Республики Казахстан с участием других заинтересованных министерств и ведомств республики продолжить работы по привлечению сейсмологических служб и исследовательских центров США, Японии, Китайской Народной Республики, Израиля, Российской Федерации и Кыргызской Республики к решению проблемы прогнозирования землетрясений в сейсмоопасных регионах Казахстана.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сейсмостойкому строительству,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сейсмоусилению зданий и сооружений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Главам Алматинской, Восточно-Казахстанской, Жамбылской, Семипалатинской, Талдыкорганской, Южно-Казахстанской областных и Алматинской городской администраций, министерствам и ведомствам, государственным компаниям, предприятиям и организациям, независимо от форм собственности, в целях защиты населения и снижения экономического ущерба от возможных землетрясений: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развернуть на основе уточненных данных проведенного обследования работы по антисейсмическому усилению зданий и сооружений, прежде всего с массовым пребыванием людей (жилых домов, школ, детских дошкольных учреждений, больниц) и объектов жизнеобеспечения (тепло-, водо-, газо-, энергоснабжения и связи, канализации), химически и взрывоопасных производств. Капитальный ремонт не сейсмостойких зданий и сооружений в сейсмоопасных районах республики производить с обязательным проведением работ по повышению их сейсмической устойчивости. Определить персонально ответственных лиц за реализацию данных мероприятий и установить порядок периодического рассмотрения хода практических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проводить среди населения необходимую разъяснительную работу и распространить для частных домовладельцев памятки и методические материалы по антисейсмическому усилению индивидуальных жилых зданий, обеспечить организацию и проведение этих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предусматривать начиная с 1995 года ежегодное выделение целевых ассигнований на проведение работ по антисейсмическому усилению и сносу не сейсмостойких зданий и сооружений;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месячный срок разработать и утвердить планы временного расселения жильцов из сейсмоопасных домов в сейсмостойкие здания на период угрозы возникновения и ликвидации последствий землетрясений, с созданием для этой категории населения необходимых условий жизнеобеспечения в течении 30 суток;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запретить на период повышенной сейсмической опасности, объявляемый соответствующими решениями Государственного комитета Республики Казахстан по чрезвычайным ситуациям, проведение в культурно-зрелищных и других сооружениях мероприятий с массовым пребыванием людей.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Министерству энергетики и угольной промышленности Республики Казахстан завершить в 1995 году необходимые работы по обеспечению сейсмической устойчивости объектов теплоэлектроснабжения, реализовать меры по их быстрому и безаварийному отключению в случае землетрясений и переходу на резервное топливо, разработать надежные схемы теплоэлектроснабжения населенных пунктов, включая использование мобильных источников.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Главам Алматинской городской, Алматинской и Талдыкорганской областных администраций, Министерству образования, Министерству здравоохранения Республики Казахстан, другим министерствам и ведомствам республики в месячный срок вывести из эксплуатации подлежащие сносу ветхие, сейсмоопасные здания школ, дошкольных учреждений, больниц, техникумов и вузов в гг. Алматы и Талдыкоргане, Алматинской и Талдыкорганской областях.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Главам Алматинской, Восточно-Казахстанской, Жамбылской, Семипалатинской, Талдыкорганской, Южно-Казахстанской областных и Алматинской городской администраций, Министерству строительства, жилья и застройки территорий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обеспечить контроль за качеством строительства в сейсмоопасных регионах республики;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аннулировать лицензии на строительную деятельность организаций, допускающих нарушения норм и правил сейсмостойкого строительства;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остановить строительство зданий и сооружений, возводимых с нарушениями норм строительства для сейсмоопасных территорий;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запретить отвод земельных участков под строительство индивидуальных жилых домов и дач без принятия специальных мер по обеспечению их сейсмостойкости, а также строительство объектов в зонах тектонических разломов, неблагоприятных грунтовых условий, на оползнеопасных склонах.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Министерству строительства, жилья и застройки территорий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I квартале 1995 г. внести в Кабинет Министров Республики Казахстан предложения по дополнениям к законодательным и нормативным актам Республики Казахстан, предусматривающие ответственность граждан за нарушение норм сейсмостойкого строительства индивидуальных жилых домов, дач и иных построек, связанных с длительным пребыванием людей;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 конца 1995 года пересмотреть и утвердить новые строительные нормы и правила взамен СНиП-11-7-81 "Строительство в сейсмоопасных регионах";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подготовить совместно с Национальной академией наук Республики Казахстан, другими заинтересованными министерствами и ведомствами и в двухмесячный срок внести в Кабинет Министров Республики Казахстан предложения о создании Межведомственной комиссии по сейсмическому районированию и сейсмостойкому строительству.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15. Считать целесообразным уменьшение общей численности проживающего населения в г. Алматы с доведением ее в перспективе до оптимальных величин.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обеспечению готовности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и развития систем оповещения и связи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16. Главам Алматинской, Восточно-Казахстанской, Жамбылской, Семипалатинской, Талдыкорганской, Южно-Казахстанской областных, Алматинской городской администраций, Министерству транспорта и коммуникаций, Государственному комитету Республики Казахстан по чрезвычайным ситуациям: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обеспечить поддержание в постоянной готовности систем оповещения, подвижных громкоговорящих установок, провести и завершить реконструкцию систем оповещения, в месячный срок довести до нормативного уровня количество электросирен и уличных громкоговорителей, отработать вопросы передачи сигналов оповещения и экстренной информации через негосударственные теле- и радиовещательные компании, а также путем привлечения персонала районных и местных жилищно-эксплуатационных и аварийных служб, сил милиции;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месячный срок разработать и утвердить схемы организации связи при чрезвычайных ситуациях, создать необходимые запасы радиостанций, других радиосредств;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трехмесячный срок отработать вопросы и обеспечить представление информации в республиканскую автоматизированную информационно-управляющую систему по чрезвычайным ситуациям по межкомпьютерной связи об оперативной обстановке, ходе ликвидации последствий стихийных бедствий, вводе и выделении сил и средств.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17. Министерству транспорта и коммуникаций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обеспечить постоянную готовность средств связи по схеме "Волна-П", провести мероприятия по ее модернизации;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производить незамедлительное выделение радиочастот для Государственного комитета Республики Казахстан по чрезвычайным ситуациям, областных комиссий по чрезвычайным ситуациям по их заявкам.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18. Государственному комитету Республики Казахстан по чрезвычайным ситуациям создать в I квартале 1995 г. систему оперативной радиосвязи, обеспечивающую управление силами и средствами в условиях выхода из строя проводных систем связи.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обучению населения и руководителей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порядку и правилам действий в чрезвычайных ситуациях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20. Главам Алматинской, Восточно-Казахстанской, Семипалатинской, Талдыкорганской, Жамбылской, Южно-Казахстанской областных и Алматинской городской администраций, Государственному комитету Республики Казахстан по чрезвычайным ситуациям, руководителям министерств, ведомств, предприятий и организаций, других организационно-производственных структур, независимо от форм собственности: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постоянно осуществлять обучение населения, руководителей всех уровней правилам подготовки и порядку действий в условиях землетрясения, систематически проводить учения и тренировки, в том числе по сигналам оповещения, обеспечить каждую семью соответствующей памяткой или инструкцией, активно пропагандировать эти знания в средствах массовой информации;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определить в каждом населенном пункте, здании и сооружении безопасные места пребывания, пути эвакуации, с установкой соответствующих указателей, отработать практические способы вывода людей из зданий и сооружений.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21. Министерству образования Республики Казахстан обучить весь контингент учащихся и профессорско-преподавательского состава правилам и порядку действий в условиях землетрясения, проводить регулярные тренировки по отработке практических навыков.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22. Министерству печати и массовой информации Республики Казахстан по согласованию с Государственным комитетом Республики Казахстан по чрезвычайным ситуациям включать в заказ для государственных нужд на 1995 и последующие годы издание учебной литературы, памяток, плакатов и другой печатной продукции, связанной с обучением населения и руководителей действиям в чрезвычайных ситуациях, организовать издание учебной литературы на подведомственных предприятиях и опубликование материалов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По обеспечению готовности, оснащению и развитию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аварийно-спасательной службы, вводу сил и средств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23. Главам Алматинской, Восточно-Казахстанской, Жамбылской, Семипалатинской, Талдыкорганской, Южно-Казахстанской областных, Алматинской городской администраций, министерствам, ведомствам, предприятиям и организациям республики обеспечить поддержание в постоянной готовности сил аварийно-спасательной службы, невоенизированных формирований гражданской обороны к действиям в чрезвычайных ситуациях природного и техногенного характера, принять меры по доукомплектованию их численности, исходя из расчета один спасатель на десять человек населения в сейсмоопасных регионах, и оснащению этих формирований необходимой техникой, специальным оборудованием и средствами, проводить регулярные учения и тренировки с целью отработки вопросов организации и ведения спасательных и других неотложных работ, предусматривать в приоритетном порядке ассигнования на финансирование мероприятий по подготовке аварийно-спасательных формирований.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 целью комплектования невоенизированных формирований гражданской обороны разрешить использование военнообязанных запаса через соответствующие военные комиссариаты.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24. Государственному комитету Республики Казахстан по чрезвычайным ситуациям, Министерству финансов Республики Казахстан до конца I квартала 1995 г. укомплектовать специалистами, оснастить техникой и специальным снаряжением, привести в готовность к ведению спасательных работ Республиканский оперативно-спасательный отряд и оказать практическую помощь в оснащении техникой его дублера - Восточно-Казахстанского оперативно-спасательного отряда. Для этих целей выделить в 1995 году из резервного фонда Кабинета Министров для финансирования чрезвычайных ситуаций ассигнования в общей сумме 60 (шестьдесят) млн.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25. Государственному комитету Республики Казахстан, Министерству обороны Республики Казахстан завершить в первом полугодии 1995 г. укомплектование и оснащение Узунагачского полка гражданской обороны техникой, оборудованием и снаряжением и обеспечить его полную готовность к ведению аварийно-спасательных работ.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26. Министерству внутренних дел Республики Казахстан обеспечить дооснащение пожарных частей необходимой противопожарной и аварийно-спасательной техникой, оборудованием и снаряжением.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27. Министерству здравоохранения Республики Казахстан завершить в I квартале 1995 г. создание службы экстренной медицины и обеспечить ее готовность к ведению медико-санитарных работ в чрезвычайных ситуациях.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28. Министерству экономики, Министерству финансов Республики Казахстан предусматривать при проработке проектов индикативных планов и бюджета республики на 1995 и последующие годы ежегодное выделение средств на расходы по содержанию, оснащению и развитию аварийно-спасательных формирований, пожарных частей и служб экстренной медицины, указанных в пунктах 24-27 настоящего постановления, проведению учений, тренировок и учебно-методических сборов, оплату труда и экипирование внештатных спасателей, привлекаемых на учения, в том числе в 1995 году в общем объеме не менее 1500 млн. (один миллиард пятьсот миллионов)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Главам областных администраций обеспечить выделение и ввод сил и средств для проведения спасательных и неотложных восстановительных работ в случае разрушительного землетрясения согласно приложению 2, совместно с Государственным комитетом Республики Казахстан по чрезвычайным ситуациям начиная с января 1995 г. обеспечить проведение регулярных тренировок и учений.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30. Министерству внутренних дел Республики Казахстан и его структурным подразделениям на местах в месячный срок разработать план мероприятий по обеспечению охраны правопорядка, пресечению фактов мародерства, хищений государственного, общественного и личного имущества граждан в условиях возможных крупномасштабных землетрясений, аварий и катастроф.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31. Министерству обороны, Министерству внутренних дел, Комитету Национальной безопасности Республики Казахстан обеспечить выделение сил и средств для ликвидации последствий землетрясений, других стихийных бедствий и техногенных катастроф согласно приложению 2; регулярно проводить соответствующие учения и тренировки.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 пункт 31 внесены изменения - постановлением Правительства РК от 7 января 2000 г. N 25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P000025_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 Пункт 33 исключен - постановлением Правительства Рк от 5 декабря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 Пункт 34 исключен - постановлением Правительства Рк от 5 декабря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35. Государственному комитету Республики Казахстан по чрезвычайным ситуациям в двухнедельный срок разработать планы взаимодействия с министерствами и ведомствами, местными исполнительными органами, а также с воинскими частями Министерства обороны, Министерства внутренних дел и Комитета национальной безопасности Республики Казахстан при угрозе и возникновении разрушительного землетрясения.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организации работы транспортного комплекса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36. Министерству транспорта и коммуникаций Республики Казахстан, управлениям Алматинской, Западно-Казахстанской, Целинной железных дорог, Национальной акционерной авиакомпании "Казакстан ауе жолы", в двухмесячный срок:&lt;*&gt;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определить аэродромы, обеспечивающие прием большегрузных самолетов для доставки тяжелой инженерной и транспортной техники, материалов, и отработать планы взаимодействия по организации перевозок указанных грузов;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проработать вопросы организации строительства объездного железнодорожного пути вокруг г. Алматы и строительства вторых путей между железнодорожными станциями Алматы-1 и Алматы-2;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совместно с Министерством обороны Республики Казахстан обеспечить сооружение подъездных устройств (аппарелей) для разгрузки инженерной и транспортной техники на железнодорожных тупиках;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совместно с главами Алматинской, Талдыкорганской областных, Алматинской городской администраций определить пункты разгрузки - погрузки на участках станций Отар-Алматы-Капчагай, Сары-Озек-Алажиде для выгрузки техники и механизмов аварийно-спасательных формирований и эвакуации пострадавшего населения из районов землетрясения с закреплением по областям, станциям выгрузки и районам г. Алматы согласно приложению 2, обеспечить сооружение на всех прилегающих г. Алматы железнодорожных станциях автотранспортных подъездов для оперативной разгрузки грузов и вывоза людей, определить нормативное количество сил и средств, необходимых для выполнения аварийно-восстановительных работ на железнодорожных путях и аэродромах;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проводить начиная с января 1995 г. специальные тренировки по отработке планов действий транспортного комплекса в условиях угрозы и возникновения землетрясения.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абзаце первом исключены слова - постановлением Правительства РК от 28 июня 1996 г. N 836.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эвакуации пострадавшего населения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37. Государственному комитету Республики Казахстан по чрезвычайным ситуациям, главам Алматинской городской, Алматинской и Талдыкорганской областных администраций, Министерству транспорта и коммуникаций, Министерству здравоохранения, Министерству образования Республики Казахстан с участием других заинтересованных министерств и ведомств республики, глав областных администраций в месячный срок разработать планы эвакуации детей, больных и пострадавшего населения при возникновении разрушительных землетрясений в городах Алматы и Талдыкоргане.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Государственному комитету Республики Казахстан по чрезвычайным ситуациям по итогам проработки указанных вопросов подготовить и внести соответствующее предложение в Кабинет Министров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38. Государственному комитету Республики Казахстан по чрезвычайным ситуациям совместно с Министерством строительства, жилья и застройки территорий Республики Казахстан в месячный срок произвести уточнение расчетов потерь населения (в том числе безвозвратных) в городах Алматы и Талдыкоргане при возможных землетрясениях на основании данных паспортизации зданий и сооружений и результатов их обследования на сейсмостойкость.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Главам Алматинской городской, Алматинской и Талдыкорганской областных администраций в месячный срок уточнить наличие имеющихся мест захоронения погибшего населения в случае разрушительного землетрясения в городах Алматы и Талдыкоргане.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системе материально-технических,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продовольственных, медицинских резервов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39. Комитету по государственным материальным резервам при Кабинете Министров Республики Казахстан в течении первого полугодия 1995 г. обеспечить на случай возможного землетрясения в г. Алматы накопление в сотаве государственного резерва совместно с государственными акционерными компаниями "Мунай онимдери", "Кен дала", другими заинтересованными министерствами, ведомствами, акционерными и холдинговыми компаниями, концернами: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горюче-смазочных материалов в количестве 200-250 тыс. тонн;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1500 юрт и отопительных печей к ним;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4000 утепленных палаток;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труб стальных и чугунных, запорной арматуры, металлопроката, лесоматериалов, брезента укрывочного, кабельной продукции и других строительных материалов и изделий (по номенклатуре и в объемах, определяемых соответствующими решениями Государственного комитета Республики Казахстан по чрезвычайным ситуациям).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40. Министерству здравоохранения Республики Казахстан совместно с главами областных и Алматинской городской администраций создать республиканские резервы медикаментов и медицинского оборудования для обеспечения пострадавшего населения на случай чрезвычайных ситуаций по расчетной потребности: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течение I квартала 1995 г. - для г. Алматы, Алматинской и Талдыкорганской областей;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течение 1995 года - для остальных областей республики.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41. Министерству промышленности и торговли Республики Казахстан совместно с государственными акционерными и холдинговыми компаниями "Легпром", "Тагам", главами областных и Алматинской городской администраций, другими заинтересованными министерствами, ведомствами, акционерными и холдинговыми компаниями, концернами обеспечить создание республиканских резервов продуктов питания (в том числе консервированных), одежды, кроватей, постельных принадлежностей: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месячный срок - для г. Алматы из расчета потребности на 100 тыс. человек на срок до 30 суток;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течение 1995 года - для остальных областей республики (по расчетной потребности).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42. Министерству экономики, Министерству финансов Республики Казахстан предусматривать начиная с 1995 года соответствующее увеличение объемов ассигнований: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Комитету по государственным материальным резервам при Кабинете Министров, Министерству здравоохранения, Министерству промышленности и торговли Республики Казахстан - на содержание указанной в пунктах 39-41 номенклатуры продукции и материалов для чрезвычайных ситуаций в составе государственного резерва;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Государственной акционерной компании "Кен дала" - на затраты, связанные с обеспечением хранения, количественной и качественной сохранности, своевременного освежения резерва юрт и отопительных печей к ним;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Государственной акционерной компании "Мунай онимдери"- на дополнительные затраты по ответственному хранению и обеспечению количественной и качественной сохранности нефтепродуктов в государственном резерве.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43. Главам Алматинской, Восточно-Казахстанской, Жамбылской, Семипалатинской, Талдыкорганской, Южно-Казахстанской областных, Алматинской городской администраций, министерствам и ведомствам предусмотреть создание аналогичных резервов на вверенных территориях и подведомственных предприятиях.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44. Главам Алматинской, Восточно-Казахстанской, Жамбылской, Семипалатинской, Талдыкорганской, Южно-Казахстанской областных, Алматинской городской администраций, министерствам, ведомствам в месячный срок разработать с учетом особенностей регионов комплекс мер по снижению ущерба от возможных землетрясений и принять соответствующие решения.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45. Возложить персональную ответственность за выполнение настоящего постановления на первых руководителей местных исполнительных органов, министерств, ведомств, организаций и учреждений, независимо от форм их собственности.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46. О ходе реализации настоящего постановления главам областных и Алматинской городской админстраций, министерствам, ведомствам, акционерным и холдинговым компаниям, концернам докладывать Кабинету Министров Республики Казахстан ежегодно (по итогам полугодий) и по мере истечения установленных сроков исполнения поручений.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 постановлению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30 декабря 1994 г. N 1490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Сейсмологические станции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Сейсмологической опытно-методической экспедиции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Национальной академии наук Республики Казахстан,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подлежащие обеспечению надежными средствами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 Наименование  ! Телефонная   ! КВ-радио- ! УКВ-радиостанция !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!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п/п!сейсмостанций  !  связь       ! станция   ! (радио -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 !              !           ! релейная связь)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 Кастек          восстановить                строительство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 Майтюбе         восстановить                строительство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 Ак-Тюз                          установить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 Известковый     строительство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 Акжар                           установить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   Тянь-Шань       строительство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   Чолпан-Ата                      установить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8   Талгар                          установить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   Котурбулак      строительство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 Иссык                           установить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 Новоалексеевка                  установить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 Чон-Кемин                       установить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 Советская                       установить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  Боом                            установить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 Саз                             установить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   Алма-Арасан     строительство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   Нижняя Каменка  сторительство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   Казачка         строительство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   Бурундай        строительство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   Курам           строительство   строительство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   Тургень                         строительство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 постановлению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30 декабря 1994 г. N 1490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2 - в редакции постановления Правительства РК от 7 января 2000 г. N 25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P000025_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Силы и средства,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выделяемые для ликвидации последствий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возможного землетрясения в городе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Алматы и Алматинской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Кто выделяет       !   Количество личного  ! Количество техники,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!     состава, чел.     !      ед.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      !           2           !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а) для города Алматы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г. Астана                       1495                     162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Акмолинская область             1610                     145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Актюбинская область             2452                     161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Атырауская область              1280                     160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Восточно-Казахстанская область  6160                     880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Жамбылская область              7440                    1060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Западно-Казахстанская область   1896                     143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Карагандинская область          1970                     260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Кызылординская область          1420                     170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Костанайская область            1700                    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Мангистауская область           1150                     120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Павлодарская область            2755                     420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Северо-Казахстанская область     945                     140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Южно-Казахстанская область      5433                     660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обороны            1600                      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внутренних дел      800                      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Комитет национальной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безопасности                    по согласованию и отдельному плану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б) для Алматинской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Западно-Казахстанская область    100                     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Карагандинская область          4670                     945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Павлодарская область            1155                     235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Южно-Казахстанская область      1540                     145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обороны            4000                     240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внутренних дел      720                      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Комитет национальной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безопасности                    по согласованию и отдельному плану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 постановлению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30 декабря 1994 г. N 1490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Силы и средства,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выделяемые органами военного командования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для ликвидации последствий землетрясения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Приложение 3 утратило силу - постановлением Правительства РК от 7 января 2000 г. N 25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P000025_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 постановлению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30 декабря 1994 г. N 1490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служб гражданской обороны и чрезвычайных ситуаций,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создаваемых министерствами и ведомствами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Министерства, ведомства          ! Службы гражданской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                   ! и чрезвычайных ситуацийЪ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---------------------------------!----------------------------------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                  !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Министерство внутренних дел     Служба охраны общественного порядка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Противопожарная служба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Министерство здравоохранения    Медицинская служба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совместно с Государственной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акционерной холдинговой компанией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"Фармация", акционерным обществом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"Медтехника"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Министерство печати и массовой    Служба информации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информации совместно с корпорацией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"Телевидение и радио Казахстана"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Министерство строительства,        Инженерная служба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жилья и застройки территорий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совместно с государственными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холдинговыми компаниями "Курылыс",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"Курылыс материалдары", акционерной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холдинговой компанией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"Монтажспецстрой", Государственным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республиканским концерном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развитию и эксплуатации объектов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жилищно-коммунального хозяйства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"Казжилкомхоз", Министерством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геологии и охраны недр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Министерство транспорта            Транспортная служба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коммуникаций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Министерство промышленности        Служба торговли и питания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торговли совместно с Союзом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потребительских обществ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Министерство энергетики            Служба энергетики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угольной промышленности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Министерство сельского             Служба защиты животных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хозяйства                          и растений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Национальная акционерная           Служба оповещения 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компания "Казактелеком"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Государственная акционерная       Служба горюче-смазочных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компания "Мунай онимдери"            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НХГ "Сельхозмаш" совместно        Техническая служба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Государственной акционерной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компанией "Кен дала"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 Государственная акционерная       Служба дорог и мостов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компания "Казакстан жолдары"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13. Национальная акционерная          Служба противорадиационной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компания "КАТЭП"                      защиты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 Государственная холдинговая       Служба химической защиты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компания "Химпром"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