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a69c" w14:textId="e0ea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Межведомственной комиссии по координации внешних связей в области переподготовки и повышения квалификации специалистов для рыночной экономики и организации учебных туров для руководителей предприятий и предпринимателей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9 января 1995 г. N 24.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координации внешних связей в области переподготовки и повышения квалификации специалистов для рыночной экономики и организации учебных туров для руководителей предприятий и предпринимателей, а также во исполнение постановления Кабинета Министров Республики Казахстан от 29 июля 1994 г. N 849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P940849_ </w:t>
      </w:r>
      <w:r>
        <w:rPr>
          <w:rFonts w:ascii="Times New Roman"/>
          <w:b w:val="false"/>
          <w:i w:val="false"/>
          <w:color w:val="000000"/>
          <w:sz w:val="28"/>
        </w:rPr>
        <w:t>
 "О плане действий Правительства Республики Казахстан по углублению реформ и стабилизации экономики в 1994-1995 годах" (САПП Республики Казахстан, 1994 г., N 32, ст. 355)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Межведомственную комиссию по координации внешних связей в области переподготовки и повышения квалификации специалистов для рыночной экономики и организации учебных туров для руководителей предприятий и предпринимателей согласно приложению.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о Межведомственной комиссии по координации внешних связей в области переподготовки и повышения квалификации специалистов для рыночной экономики и организации учебных туров для руководителей предприятий и предпринимателей.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Возложить организационно-техническое обеспечение деятельности Межведомственной комиссии по координации внешних связей в области переподготовки и повышения квалификации специалистов для рыночной экономики и организации учебных туров для руководителей предприятий и предпринимателей на Министерство экономики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постановлению Кабинета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Министров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9 января 1995 г. N 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Состав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Межведомственной комиссии по координации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внешних связей в области переподготовки и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квалификации специалистов для рыночной экономики и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учебных туров для руководителей предприятий и предпринимателей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Утембаев Е.А.       - первый заместитель Управляющего Делами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Кабинета Министров Республики Казахстан,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Смагулов К.М.       - первый заместитель Министра 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Казахстан,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Амреева К.Б.        - вице-президент Государственной холдинговой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компании "Легпром"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Ахметбеков М.У.     - начальник Управления координации и подготовки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кадров при Министерстве экономики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Басенов Г.Т.        - президент акционерного общества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"Машиностроительный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Кучинский А.М.      - президент акционерного общества "Концерн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"Азат"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Мулявина Н.Д.       - генеральный директор акционерного общества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"Надежда"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Мухамеджанов Б.Г.   - вице-президент Конгресса предпринимателей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Сарсембеков А.С.    - генеральный директор акционерного общества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"Акку"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постановлением Кабинета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Министров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9 января 1995 г. N 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 Межведомственной комиссии по координации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внешних связей в области переподготовки и повышения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квалификации специалистов для рыночной экономики и организации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учебных туров для руководителей предприятий и предпринимателей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определяет цели, задачи, основные функции и обязанности Межведомственной комиссии по координации внешних связей в области переподготовки и повышения квалификации специалистов для рыночной экономики и организации учебных туров для руководителей предприятий и предпринимателей (далее - Межведомственная комиссия).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Межведомственная комиссия в своей деятельности руководствуется законодательными и нормативными актами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Целью создания Межведомственной комиссии является координация процессов отбора специалистов и организация их зарубежной подготовки.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целями и задачами на Межведомственную комиссию возлагаются следующие функции: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контактов с зарубежными партнерами и согласование программ и работ по переподготовке и повышению квалификации специалистов;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проектов по подготовке специалистов за рубежом, представленных министерствами, ведомствами, концернами, ассоциациями и другими экономическими структурами;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финансированию проектов для подготовки кадров по специальностям рыночной экономики;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материалов предварительного конкурсного отбора кандидатур стажеров для принятия окончательных решений о направлении специалистов для обучения за рубежом;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руководителей, специалистов и предпринимателей о сроках и условиях проведения конкурсов для поступления на обучение в зарубежные учебные центры;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необходимых для основной деятельности Межведомственной комиссии и не противоречащих законодательству.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Межведомственная комиссия имеет право создавать рабочие группы для изучения отдельных вопросов, связанных с обучением специалистов за рубежом.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Заседания Межведомственной комиссии проводятся в соответствии с планом ее работы. Внеплановые заседания проводятся по мере необходимости, по решению председателя.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Председатель Межведомственной комиссии организует работу комиссии и обеспечивает ее деятельность в соответствии с планом работы, определяет полномочия заместителя председателя и ее членов.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Решения Межведомственной комиссии принимаются простым большинством голосов от присутствующих на заседании ее членов.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Рабочим органом Межведомственной комиссии является Управление координации и подготовки кадров Министерства экономики Республики Казахстан.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