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95d4b" w14:textId="ec95d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подготовке научно-педагогических и научных кадров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19 января 1995 г. N 65. Утратило силу - постановлением Правительства РК от 17 июня 2002 г. N 665 ~P020665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"Об образовании" </w:t>
      </w:r>
      <w:r>
        <w:rPr>
          <w:rFonts w:ascii="Times New Roman"/>
          <w:b w:val="false"/>
          <w:i w:val="false"/>
          <w:color w:val="000000"/>
          <w:sz w:val="28"/>
        </w:rPr>
        <w:t xml:space="preserve">Z922000_ </w:t>
      </w:r>
      <w:r>
        <w:rPr>
          <w:rFonts w:ascii="Times New Roman"/>
          <w:b w:val="false"/>
          <w:i w:val="false"/>
          <w:color w:val="000000"/>
          <w:sz w:val="28"/>
        </w:rPr>
        <w:t>и "О высшем образовании" </w:t>
      </w:r>
      <w:r>
        <w:rPr>
          <w:rFonts w:ascii="Times New Roman"/>
          <w:b w:val="false"/>
          <w:i w:val="false"/>
          <w:color w:val="000000"/>
          <w:sz w:val="28"/>
        </w:rPr>
        <w:t xml:space="preserve">Z932700_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подготовке научно-педагогических и научных кадров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образования и Высшей аттестационной комиссии при Кабинете Министров Республики Казахстан в 3-месячный срок разработать и утвердить положения об аспирантуре, о докторантуре, подготовке кандидатских и докторских диссертаций вне аспирантуры и докторантуры.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постановлением Кабинета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Министров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19 января 1995 г. N 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 подготовке научно-педагогических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научных кадров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определяет порядок организации подготовки научно-педагогических и научных кадров в высших учебных заведениях, научно-исследовательских учреждениях и других организациях Республики Казахстан, независимо от их ведомственной принадлежности, форм собственности, и направлено на удовлетворение социально-экономических потребностей общества в специалистах высшей квалификации.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Образовательные и научные учреждения Республики Казахстан, имеющие необходимую научно-техническую и финансово-материальную базу, могут осуществлять подготовку научно-педагогических и научных кадров высшей квалификации.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Организационно-методическое руководство подготовкой научно-педагогических и научных кадров осуществляется Министерством образования, Высшей аттестационной комиссией при Кабинете Министров Республики Казахстан (ВАК Республики Казахстан) совместно с Министерством науки и новых технологий и Национальной академией наук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Руководство аттестацией научно-педагогических и научных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кадров высшей квалификации и обеспечение единства требований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соискателям ученых степеней и званий являются компетенцией ВАКа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Определяются следующие формы послевузовской ступени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аспирантура: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докторантура;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соискательство;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перевод на должности научных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творческий отпуск для завершения работы над диссертацией.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II. Структура и порядок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подготовки научно-педагогических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и научных кадров высшей квалификации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6. Аспирантура при высших учебных заведениях, научно-исследовательских учреждениях и других типах учебно-научных учреждений республики является основной формой планомерной подготовки научно-педагогических и научных кадров, которая имеет своей целью углубление теоретической и специальной подготовки научно-педагогических и научных кадров.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аспирантов осуществляется по отраслям наук и специальностям в соответствии с номенклатурой специальностей научных работников.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Докторантура как высшая ступень в единой системе непрерывного образования в республике организуется при высших учебных заведениях и научных учреждениях, располагающих авторитетными научными школами и передовой исследовательской базой.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докторантуру с отрывом от производства принимаются кандидаты наук, имеющие научные достижения в избранной области, способные на высоком уровне проводить фундаментальные исследования и решать научные проблемы, имеющие важное производственное, хозяйственное и социально-культурное значение.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Подготовка кандидатских и докторских диссертаций вне аспирантуры и докторантуры может осуществляться через: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соискательство, предусматривающее прикрепление к высшим учебным заведениям и научным организациям для сдачи кандидатских экзаменов, подготовки кандидатских диссертаций;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 в научные сотрудники кандидатов наук, работающих в вузах и имеющих существенные результаты научных исследований по актуальным прикладным или теоретическим вопросам, планы диссертационных работ, одобренные учеными советами высших учебных заведений;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творческих отпусков для подготовки докторских и кандидатских диссертаций.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Открытие и закрытие аспирантуры и докторантуры, а также контроль за их деятельностью производятся в вузах, научно-исследовательских учреждениях и организациях соответствующими министерствами, ведомствами и академиями наук по их подчиненности по согласованию с Министерством образования, Министерством науки и новых технологий Республики Казахстан и ВАКом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Проекты годовых и перспективных планов приема в докторантуру и аспирантуру по отраслям наук и специальностям разрабатываются вузами, научно-исследовательскими институтами и организациями, имеющими докторантуру и аспирантуру, утверждаются министерствами и ведомствами по их подчиненности по согласованию с Министерством науки и новых технологий, ВАКом Республики Казахстан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представляются в Министерство экономики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Положения об аспирантуре, докторантуре, о подготовке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кандидатских и докторских диссертаций вне аспирантуры и докторантуры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разрабатываются и утверждаются Министерством образования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согласованию с Министерством науки и новых технологий,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академией наук и ВАКом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