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f45c" w14:textId="031f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Государственной компании по иностранному страхованию Республики Казахстан "Казахинстрах"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января 1995 г. N 71. Утратило силу - постановлением Правительства РК от 17 августа 1998 г. N 776. ~P980776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Указа Президента Республики Казахстан от
16 апреля 1994 г. N 1658 "Об организационно-правовых мерах по
формированию и развитию страхового рынка"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U941658_ </w:t>
      </w:r>
      <w:r>
        <w:rPr>
          <w:rFonts w:ascii="Times New Roman"/>
          <w:b w:val="false"/>
          <w:i w:val="false"/>
          <w:color w:val="000000"/>
          <w:sz w:val="28"/>
        </w:rPr>
        <w:t>
  и в целях
организации страхования иностранных инвестиций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Государственную компанию по иностранному
страхованию Республики Казахстан "Казахинстрах" (далее - компания
"Казахинстрах").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от имени Правительства Республики Казахстан
учредителем компании "Казахинстрах" является Министерство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как учредителю 
компании "Казахинстрах" внести в уставный фонд компании 
"Казахинстрах" 3 млн. (три миллиона) тенге и 1 млн. (один миллион)
долларов США в денежной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Положение о Государственной компании по иностранному
страхованию "Казахинстрах"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в недельный срок
утвердить Устав Государственной компании по иностранному страхованию
Республики Казахстан "Казахинстрах".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предложение Министерства финансов Республики
Казахстан о создании Ассоциации по сострахованию (страхового пула)
из числа страховых компаний Казахстана, имеющих постоянную лицензию
на осуществление страховой деятельности и сформированные страховые
резервы на сумму не менее 3 млн. (три миллиона) тенге, и компании
"Казахинстрах" для организации рынка страховых услуг в сфере
страхования иностранных инвестиций, а также с целью роста активов 
частных страховых компаний Казахстана для создания действенной
системы страховых услуг на внутреннем страховом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отказ в членстве в Ассоциации по сострахованию
по другим мотивам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Определить, что страхованию через Ассоциацию по 
сострахованию подлежат: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виды страхования в сферах страхования ответственности
и имущественного страхования, связанных с участием иностранного 
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страхование экспортируемых и импортируемых грузов, доставляемых
морским, авиационным или другим транспортом, до получения груза 
клиентом;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страхование средств воздушного и морского транспорта Республики
Казахстан, включая страхование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страховые резервы в валюте и валютная часть
уставного фонда компании "Казахинстрах" хранятся в уполномоченном
банке за пределами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от имени Правительства Республики
Казахстан заключить договор с банком - гарантом на ответственное
хранение фондов и расчетно-кассовое обслуживание компании 
"Казахинстрах".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
государственному имуществу выделить компании "Казахинстрах"
необходимые для организации деятельности служебные помещения
общей площадью 250 кв.метров и предусмотреть выделение помещений
в последующем, соответствующее объему работы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постановлением Кабинета
                                 Министров Республики Казахстан
                                    от 20 января 1995 г. N 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о Государственной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по иностранному страхованию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"Казахинстрах"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Государственная компания по иностранному страхованию 
Республики Казахстан "Казахинстрах" (далее - компания 
"Казахинстрах") является государственной страховой организацией,
представляющей интересы республики в международных экономических
отношениях и оказывающей страховые услуги во внешнеэкономической
деятельности государства, а также обеспечивающей страховую защиту
частных зарубежных субъектов предпринимательской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своей деятельности компания "Казахинстрах" руководствуется
Конституцией Республики Казахстан, действующим законодательством,
актами Президента Республики Казахстан и Кабинета Министров
Республики Казахстан, настоящим Положением и уставом.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Компания "Казахинстрах" является некоммерческим 
государственным юридическим лицом на праве оперативного управления
имуществом, а при его недостаточности имущественную ответственность
по страховым обязательствам компании несет государство в лице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Главными направлениями деятельности компании "Казахинстрах"
являются страхование иностранных инвестиций c целью их активного
привлечения в Республику Казахстан и организация рынка страховых
услуг в области внешнеэкономической деятельности в интересах 
обеспечения надлежащей страховой защиты хозяйствующих субъектов
(как отечественных, так и зарубежных), осуществляющих эту 
деятельность, а также осуществление иных видов страхования в
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Для обеспечения принятых компанией "Казахинстрах" страховых
обязательств 75 процентов средств от сумм страховых взносов
(премий) направляются в страховые резервы, остальные суммы
страховых взносов используются на финансирование превентивных
мероприятий и расходов на ведение дела. Доход, полученный от
инвестирования страховых резервов, направляется на увеличение
уставного фонда компании и покрытие текущих расходов в валюте.
Распределение дохода по направлениям использования согласовывается
с Министерством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организации рационального использования средств 
страховых взносов (премий) запрещается производить оплату труда
и материальное поощрение должностных лиц и сотрудников компании
"Казахинстрах" в иностранной валюте за счет указанных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Органами управления компании "Казахинстрах"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Административный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Административный совет создается в количестве 9 членов для
наблюдения и контроля за работой директората. В состав 
Административного совета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три директора компании "Казахинстрах", в том числе генеральный
директор, директор по финансам и один из директоров по представлению
генерального директора;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два представителя из числа независимых экспертов по страховому
делу, в том числе один из них от иностранной компании по оказанию
консультационных услуг в области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один представитель от Министерства финансов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Вышеперечисленные члены Административного совета назначаются
Кабинетом Министров Республики Казахстан по представлению 
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в состав Административного совета в обязательном
порядке входят представители служащих компании "Казахинстрах", но 
не из числа директоров, в количестве не менее двух работников и
представитель Ассоциации страховых компаний Республики Казахстан
(Союз страховщиков).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Возложить на Административный совет компании "Казахинстрах"
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и утверждение сметы расходов и плана действий на
решение о создании и прекращении деятельности представительств
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размера ставок (тарифов) страховых платежей,
страховых сумм и страховых возмещений с целью обеспечения реальной
стоимости оказываемой страховой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рассмотрение и утверждение правил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Директорат создается для осуществления текущего руководства
деятельностью компании "Казахинстрах" и состоит из нечетного числа
членов. Число директоров компании на период до 1 января 1996 года
установить в количестве пяти штатных единиц. Директорат компании
возглавляет генеральный директор, который одновременно является
председателем Административного совета компании - президентом
компании "Казахинстрах".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Компания "Казахинстрах" в своей работе руководствуется
нормативно-методическими актами Государственного страхового 
надзора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7 заменены слова - постановлением 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Для организации юридического обслуживания компании 
"Казахинстрах" генеральному директору предоставляется право
заключения договора на юридическое обслуживание компании с 
иностранной юридической фирмой.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Установить, что штатная численность работников компании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"Казахинстрах" и лимит на содержание служебных автомобилей 
устанавливаются компанией по согласованию с Министерством финансов
Республики Казахстан.
     Финансирование деятельности компании "Казахинстрах" 
осуществляется за счет собственных средств.
     10. Компания "Казахинстрах" имеет печать и бланки с
изображением Государственного герба Республики Казахстан и ее
наименованием на казахском и русском языках.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