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d583" w14:textId="01ed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расширению биржевой торговли промышленной и сельскохозяйственной продукцией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января 1995 г. N 89. Утратило силу - постановлением Кабинета Министров РК от 28 июля 1995 г. N 1035 ~P951035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 целью развития товарных бирж как организованных рынков,
обеспечивающих концентрацию спроса и предложения, формирования
объективных цен на продукцию и товары, привлечения на биржи 
Казахстана иностранных хозяйствующих субъектов, увеличения притока
в республику иностранной валюты, стимулирования открытия специальных
корреспондентских счетов государств СНГ в банках Казахстана, 
создания условий для развития конкуренции между экспортерами
продукции и увеличения поступлений средств в республиканский бюджет,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начиная с 1 января 1995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продажа на внутреннем и внешнем рынках биржевых товаров,
указанных в приложении к настоящему постановлению, осуществляется 
путем заключения или регистрации контрактов на товарных биржах
Республики Казахстан. При этом сделки, заключенные вне биржи по
биржевым товарам в объемах, превышающих минимальный размер указанной
в приложении партии, подлежат обязательной регистрации на товарных
биржах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желанию товаропроизводителей на товарные биржи может
выставляться и иная продукция, не указанная в приложении к 
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Товаропроизводители и другие хозяйствующие субъекты,
имеющие генеральные или разовые лицензии на экспорт продукции,
в том числе и стратегически важной, могут реализовать продукцию
на товарных биржах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 целью увеличения налоговых поступлений в бюджет все
сделки, совершенные на биржах, регистрируются.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Таможенным органам осуществлять выпуск за пределы Республики
Казахстан товаров, реализуемых на товарных биржах, только при
условии заключения и регистрации сделок по их купле-продаже на
товарных биржах республики, а по лицензируемым товарам - и при
наличии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Ставки комиссионных биржевых сборов за услуги товарных
бирж и сборов за регистрацию контрактов устанавливаются в 
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финансового контроля Республики
Казахстан, Главной налоговой инспекции Министерства финансов
Республики Казахстан осуществлять систематические проверки
банков и бирж республики на предмет законности проводимых операций
купли-продажи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Международной Казахстанской агропромышленной бирже
регулярно публиковать в республиканской прессе котировки биржевых
цен, перечни товаров, выставляемых для продажи, и стартовые цены
на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Государственному комитету Республики Казахстан по статистике
и анализу начиная с 1 января 1995 года ежеквартально представлять
статистическую отчетность о биржевой торговле с отражением 
номенклатуры и объема проданного товара, цены продажи, наименования
покупателя и страны назначения. Кроме того, статистические данные 
должны отражать сведения об общем количестве товаров, проданных на
биржах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Биржам республики и Главному таможенному управлению 
Министерства финансов Республики Казахстан представлять органам
Государственного комитета Республики Казахстан по статистике и 
анализу необходимую информацию.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Рекомендовать действующим в Республике Казахстан товарным
биржам в 2-месячный срок организовать в областях дочерние 
предприятия для реализации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Кабинета Министров
                                        Республики Казахстан
                                     от 25 января 1995 г. N 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биржевых товаров, регистрируемых на товарных
               биржах Республики Казахстан 
&lt;*&gt;
     Сноска. В Перечень внесены изменения постановлением
Кабинета Министров Республики Казахстан от 18 марта 1995 г. N 301.
--------------------------------------------------------------------
     Краткое наименование     !   Код ТН ВЭД  ! Минимальный размер
           товаров            !               !       партии
--------------------------------------------------------------------
Аккумуляторы                        8507            500 шт.
Автошины                            4011            500 шт.
Цемент                              2523            1 вагон
Прокат черных металлов              7208-7212       200 т
Уголь, в том числе коксующийся      2701            10 вагонов
Мука                                1101, 1102      1 вагон
Мясо                                0201-0205       1 вагон
Нефть сырая (включая газовый        2709, 
конденсат) и продукты ее            271000330,
переработки 
&lt;*&gt;
                     271000350,
                                    271000510,
                                    271000690,
                                    271000790
Металлы цветные, прокат и           7401-7403,
изделия из них 
&lt;*&gt;
                  7604, 7801,
                                    7803, 7901,
                                    7904, 7905,
                                    8104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