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10ee6" w14:textId="5510e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на ратификацию в Верховный Совет Республики Казахстан Соглашения между Правительством Республики Казахстан и Правительством Социалистической Республики Вьетнам о торгово-экономическом сотрудничестве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30 января 1995 г. N 104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Кабинет Министров Республики Казахстан постановляет:
     Внести на ратификацию в Верховный Совет Республики Казахстан
Соглашение между Правительством Республики Казахстан и 
Правительством Социалистической Республики Вьетнам о 
торгово-экономическом сотрудничестве, подписанное в городе Алматы
1 февраля 1994 года.
  Премьер-министр
Республики Казахстан
                                            Проект
                      П О С Т А Н О В Л Е Н И Е  
                ВЕРХОВНОГО СОВЕТА РЕСПУБЛИКИ КАЗАХСТАН
     О ратификации Соглашения между Правительством Республики
Казахстан и Правительством Социалистической Республики Вьетнам о
торгово-экономическом сотрудничестве
     Верховный Совет Республики Казахстан постановляет:
     Соглашение между Правительством Республики Казахстан и
Правительством Социалистической Республики Вьетнам о 
торгово-экономическом сотрудничестве, подписанное в городе Алматы 
1 февраля 1994 года, ратифицировать.
Председатель
Верховного Совета
Республики Казахстан                      ___________________
                                         Алматы, Дом Парламента,
                                         "___" _________ 1994 г.
                                            Официальный перевод
                        С О Г Л А Ш Е Н И Е
             между Правительством Республики Казахстан
            и Правительством Социалистической Республики
           Вьетнам о торгово-экономическом сотрудничестве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и Правительство 
Социалистической Республики Вьетнам, именуемые в дальнейшем 
"Сторонами",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целях укрепления и развития торгово-экономического 
сотрудничества между Республикой Казахстан и Социалистической
Республикой Вьетнам,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руководствуясь при осуществлении взаимных торгово-экономических
связей принципами равноправия, взаимной выгоды и нормами 
международного права,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согласились о нижеследующем: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                        Статья 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Стороны в рамках законов и правил, действующих в каждой
из стран, примут необходимые меры для развития и углубления 
торгово-экономического сотрудничества между Республикой Казахстан
и Социалистической Республикой Вьетнам и будут создавать в этих
целях соответствующие благоприятные условия.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Стороны будут содействовать развитию экономических и
торговых связей в областях, представляющих взаимный интерес, между
участниками внешнеэкономической деятельности двух стран, далее
именуемые "субъектами", согласно законодательству, действующему
в каждой из стран и положениями настоящего Соглашения.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                        Статья 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предоставят друг другу режим наибольшего 
благоприятствования в отношении таможенных пошлин и прочих сборов,
а также способа взимания таких таможенных пошлин и прочих сборов
при ввозе и вывозе товаров.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будут предоставлять друг другу недискриминационный
режим в отношении применения количественных ограничений и выдачи
лицензий на экспортируемые и импортируемые товары во взаимной
торговле.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Однако, вышеизложенные положения не относятся к: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а) преимуществам, которые каждая из Сторон предоставила или
может предоставить соседним странам для облегчения приграничной
торговли;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б) преимуществам, которые предоставлены или могут быть 
предоставлены в результате участия какой-либо из Сторон в зонах
свободной торговли, в таможенных союзах или других региональных
соглашениях.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                        Статья 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Положения настоящего Соглашения не ограничивают право каждой
из Сторон предпринимать меры по запрету или ограничению экспорта,
импорта и транзита товаров, направленные 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защиту национальной безопасности;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охрану жизни и здоровья людей, профилактику заболеваний
животных и растений;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охрану национальных художественных, исторических и 
археологических ценностей.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Такие запреты и ограничения не должны, однако, представлять
собой средства неоправданной дискриминации или скрытого ограничения
торговли между двумя странами.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                        Статья 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Поставки товаров и оказание услуг будут осуществляться на
основе контрактов, заключаемых между субъектами Республики Казахстан
и субъектами Социалистической Республики Вьетнам в соответствии с
законодательством каждой из стран и положениями настоящего 
Соглашения.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                        Статья 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Цены на товары и услуги в торгово-экономических связях будут
согласовываться в контрактах между субъектами двух стран на основе
текущих мировых цен и условий, принятых в международной торговой
и финансовой практике.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                        Статья 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Расчеты и платежи за товары и услуги в торгово-экономических
связях между Республикой Казахстан и Социалистической Республикой
Вьетнам будут осуществляться в свободно конвертируемой валюте
через банки, имеющие право заниматься международными банковскими
операциями и в соответствии с законодательством каждой из стран, если
Стороны не договорятся об ином.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                        Статья 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Для рассмотрения хода выполнения настоящего Соглашения 
уполномоченные представители Сторон будут встречаться поочередно
в Алматы и Ханое и, в случае необходимости, принимать 
соответствующие меры.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                        Статья 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Споры между субъектами обеих стран будут разрешаться в
соответствии с договоренностями, содержащимися в контрактах
или отдельных письменных соглашениях между сторонами, подписавшими
контракты.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                        Статья 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настоящее Соглашение могут вноситься изменения или дополнения
в письменной форме по согласованию Сторон.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                        Статья 10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Настоящее Соглашение вступает в силу в день, когда Стороны
уведомят друг друга о выполнении требований, необходимых для его
вступления в силу, в соответствии с законодательством каждой из
стран и будет действовать до тех пор, пока одна из Сторон не
позднее, чем за 6 месяцев не уведомит другую Сторону о своем
намерении прекратить действие настоящего Соглашения.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После прекращения действия настоящего Соглашения, его положения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будут применяться ко всем обязательствам, принятым в период действия
настоящего Соглашения, до полного их выполнения.
     Совершено в г.Алматы 1 февраля 1994 года в двух подлинных
экземплярах, каждый на казахском и вьетнамском языках, причем
оба текста имеют одинаковую силу.
     К каждому экземпляру настоящего Соглашения прилагается
его официальный перевод на русском языке, которым Стороны будут
руководствоваться в случае возникновения разногласий по поводу
толкования отдельных его положений.
     За Республику Казахстан         За Социалистическую Республику
                                                Вьетнам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