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a28a" w14:textId="0f8a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временном порядке использования средств, полученных от продажи государственного пакета акций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31 января 1995 г. N 107. Утратило силу  постановлением Пpавительства РК от 25 апpеля 1996 г. N 507.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использования средств, поступивших от продажи государственного пакета акций, проведения активной инвестиционной политики и решения социальных проблем, связанных с процессом приватизации,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денежные средства, полученные от продажи государственного пакета акций акционерных обществ, после покрытия расходов по проведению торгов, за исключением указанных в пункте 2, зачисляются в полном объеме на счет Государственного комитета Республики Казахстан по государственному имуществу и распределяются непосредственно после проведения торгов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в размере 40 процентов направляются в государственный бюджет для решения общенациональных социальных и иных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в размере 30 процентов направляются в местный бюджет для выплаты единовременных пособий увольняемым из приватизированного акционерного общества работникам, а также для поддержания объектов социальной сферы, снимаемых с баланса приватизированного предприятия, и решения других социальных задач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30 процентов средств, полученных от продажи, непосредственно перечисляются на счет акционерного общества, чей пакет акций был продан, для обеспечения программ развития, реконструкции и внедрения новых технологий, а также на иные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комитету Республики Казахстан по государственному имуществу, Министерству финансов Республики Казахстан в месячный срок утвердить Временное положение о порядке использования денежных средств, полученных от продажи государственного пакета акций.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