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1cbb" w14:textId="9c21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штатной численности местных органов Государственного комитета Республики Казахстан по ценовой и антимонопольной политике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7 февраля 1995 г. N 122.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Увеличить предельную численность территориальных органов Государственного комитета Республики Казахстан по ценовой и антимонопольной политике на 472 единицы.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территориальных органов, включая бывшие отделы цен администраций, с 1 января 1995 года производить за счет ассигнований, предусмотренных в республиканском бюджете на содержание органов государственного управления.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