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ab9f7" w14:textId="fdab9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упорядочению работы по привлечению иностранных кредитов в Республику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8 февраля 1995 г. N 139. Утратило силу постановлением Правительства Республики Казахстан от 30 марта 2011 года № 294</w:t>
      </w:r>
    </w:p>
    <w:p>
      <w:pPr>
        <w:spacing w:after="0"/>
        <w:ind w:left="0"/>
        <w:jc w:val="both"/>
      </w:pPr>
      <w:bookmarkStart w:name="z0" w:id="0"/>
      <w:r>
        <w:rPr>
          <w:rFonts w:ascii="Times New Roman"/>
          <w:b w:val="false"/>
          <w:i w:val="false"/>
          <w:color w:val="ff0000"/>
          <w:sz w:val="28"/>
        </w:rPr>
        <w:t xml:space="preserve">
      Сноска. Утратило силу постановлением Правительства РК от 30.03.2011 </w:t>
      </w:r>
      <w:r>
        <w:rPr>
          <w:rFonts w:ascii="Times New Roman"/>
          <w:b w:val="false"/>
          <w:i w:val="false"/>
          <w:color w:val="ff0000"/>
          <w:sz w:val="28"/>
        </w:rPr>
        <w:t>№ 294</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Во исполнение Указа Президента Республики Казахстан от 19 января 1995 г. N 2035 </w:t>
      </w:r>
      <w:r>
        <w:rPr>
          <w:rFonts w:ascii="Times New Roman"/>
          <w:b w:val="false"/>
          <w:i w:val="false"/>
          <w:color w:val="000000"/>
          <w:sz w:val="28"/>
        </w:rPr>
        <w:t xml:space="preserve">U952035_ </w:t>
      </w:r>
      <w:r>
        <w:rPr>
          <w:rFonts w:ascii="Times New Roman"/>
          <w:b w:val="false"/>
          <w:i w:val="false"/>
          <w:color w:val="000000"/>
          <w:sz w:val="28"/>
        </w:rPr>
        <w:t xml:space="preserve">"О мерах по повышению эффективности государственного управления и регулирования процессов привлечения иностранного капитала в экономику Республики Казахстан" </w:t>
      </w:r>
      <w:r>
        <w:rPr>
          <w:rFonts w:ascii="Times New Roman"/>
          <w:b w:val="false"/>
          <w:i w:val="false"/>
          <w:color w:val="000000"/>
          <w:sz w:val="28"/>
        </w:rPr>
        <w:t xml:space="preserve">U952035_ </w:t>
      </w:r>
      <w:r>
        <w:rPr>
          <w:rFonts w:ascii="Times New Roman"/>
          <w:b w:val="false"/>
          <w:i w:val="false"/>
          <w:color w:val="000000"/>
          <w:sz w:val="28"/>
        </w:rPr>
        <w:t xml:space="preserve">Кабинет Министров Республики Казахстан постановляет: </w:t>
      </w:r>
      <w:r>
        <w:br/>
      </w:r>
      <w:r>
        <w:rPr>
          <w:rFonts w:ascii="Times New Roman"/>
          <w:b w:val="false"/>
          <w:i w:val="false"/>
          <w:color w:val="000000"/>
          <w:sz w:val="28"/>
        </w:rPr>
        <w:t xml:space="preserve">
      1. Для обеспечения упорядочения взаимодействия органов государственного управления, банков и хозяйствующих субъектов в сфере привлечения и использования иностранных кредитов: </w:t>
      </w:r>
      <w:r>
        <w:br/>
      </w:r>
      <w:r>
        <w:rPr>
          <w:rFonts w:ascii="Times New Roman"/>
          <w:b w:val="false"/>
          <w:i w:val="false"/>
          <w:color w:val="000000"/>
          <w:sz w:val="28"/>
        </w:rPr>
        <w:t xml:space="preserve">
      а) утвердить прилагаемое Положение об организации работ по привлечению, использованию и учету иностранных инвестиционных и товарных кредитов, предоставляемых Республике Казахстан или под гарантии Республики Казахстан; </w:t>
      </w:r>
      <w:r>
        <w:br/>
      </w:r>
      <w:r>
        <w:rPr>
          <w:rFonts w:ascii="Times New Roman"/>
          <w:b w:val="false"/>
          <w:i w:val="false"/>
          <w:color w:val="000000"/>
          <w:sz w:val="28"/>
        </w:rPr>
        <w:t xml:space="preserve">
      б) установить, что заемщиками от имени Республики Казахстан иностранных кредитов, получаемых и гарантируемых Республикой Казахстан, а также агентами по обслуживанию этих кредитов являются: </w:t>
      </w:r>
      <w:r>
        <w:br/>
      </w:r>
      <w:r>
        <w:rPr>
          <w:rFonts w:ascii="Times New Roman"/>
          <w:b w:val="false"/>
          <w:i w:val="false"/>
          <w:color w:val="000000"/>
          <w:sz w:val="28"/>
        </w:rPr>
        <w:t xml:space="preserve">
      Государственный банк развития Казахстана - по среднесрочным и долгосрочным инвестиционным кредитам; </w:t>
      </w:r>
      <w:r>
        <w:br/>
      </w:r>
      <w:r>
        <w:rPr>
          <w:rFonts w:ascii="Times New Roman"/>
          <w:b w:val="false"/>
          <w:i w:val="false"/>
          <w:color w:val="000000"/>
          <w:sz w:val="28"/>
        </w:rPr>
        <w:t xml:space="preserve">
      государственный Экспортно-импортный банк Республики Казахстан - по краткосрочным и среднесрочным инвестиционным кредитам, привлекаемым от зарубежных финансово-банковских организаций подобного типа, а также по вступившим в силу кредитным соглашениям по конкретным проектам: </w:t>
      </w:r>
      <w:r>
        <w:br/>
      </w:r>
      <w:r>
        <w:rPr>
          <w:rFonts w:ascii="Times New Roman"/>
          <w:b w:val="false"/>
          <w:i w:val="false"/>
          <w:color w:val="000000"/>
          <w:sz w:val="28"/>
        </w:rPr>
        <w:t xml:space="preserve">
      переподписанным им в качестве правопреемника АLЕМ BANK КАZАКSТАN; </w:t>
      </w:r>
      <w:r>
        <w:br/>
      </w:r>
      <w:r>
        <w:rPr>
          <w:rFonts w:ascii="Times New Roman"/>
          <w:b w:val="false"/>
          <w:i w:val="false"/>
          <w:color w:val="000000"/>
          <w:sz w:val="28"/>
        </w:rPr>
        <w:t xml:space="preserve">
      вновь заключенным им до принятия настоящего постановления; </w:t>
      </w:r>
      <w:r>
        <w:br/>
      </w:r>
      <w:r>
        <w:rPr>
          <w:rFonts w:ascii="Times New Roman"/>
          <w:b w:val="false"/>
          <w:i w:val="false"/>
          <w:color w:val="000000"/>
          <w:sz w:val="28"/>
        </w:rPr>
        <w:t xml:space="preserve">
      допущенные казахстанские банки по инвестиционным проектам малого и среднего бизнеса . </w:t>
      </w:r>
      <w:r>
        <w:br/>
      </w:r>
      <w:r>
        <w:rPr>
          <w:rFonts w:ascii="Times New Roman"/>
          <w:b w:val="false"/>
          <w:i w:val="false"/>
          <w:color w:val="000000"/>
          <w:sz w:val="28"/>
        </w:rPr>
        <w:t xml:space="preserve">
      Сноска. Подпункт "б" дополнен новым абзацем - постановлением Кабинета Министров Республики Казахстан от 25 апреля 1995 г. N 548. </w:t>
      </w:r>
      <w:r>
        <w:br/>
      </w:r>
      <w:r>
        <w:rPr>
          <w:rFonts w:ascii="Times New Roman"/>
          <w:b w:val="false"/>
          <w:i w:val="false"/>
          <w:color w:val="000000"/>
          <w:sz w:val="28"/>
        </w:rPr>
        <w:t xml:space="preserve">
      в) Министерству финансов Республики Казахстан в месячный срок разработать и утвердить инструкции о регистрации иностранных кредитов и о порядке выдачи гарантий Республики Казахстан; </w:t>
      </w:r>
      <w:r>
        <w:br/>
      </w:r>
      <w:r>
        <w:rPr>
          <w:rFonts w:ascii="Times New Roman"/>
          <w:b w:val="false"/>
          <w:i w:val="false"/>
          <w:color w:val="000000"/>
          <w:sz w:val="28"/>
        </w:rPr>
        <w:t xml:space="preserve">
      г) Министерству экономики и Министерству финансов Республики Казахстан с участием Государственного банка развития Казахстана, государственного Экспортно-импортного банка Республики Казахстан и коммерческих банков в месячный срок разработать и утвердить Инструкцию о порядке и процедурах реализации инвестиционных проектов и товарных закупок, финансируемых за счет иностранных кредитов, получаемых или гарантируемых Республикой Казахстан; </w:t>
      </w:r>
      <w:r>
        <w:br/>
      </w:r>
      <w:r>
        <w:rPr>
          <w:rFonts w:ascii="Times New Roman"/>
          <w:b w:val="false"/>
          <w:i w:val="false"/>
          <w:color w:val="000000"/>
          <w:sz w:val="28"/>
        </w:rPr>
        <w:t xml:space="preserve">
      д) Министерству финансов и Министерству экономики Республики Казахстан в месячный срок разработать и утвердить совместно с Национальным Банком Республики Казахстан порядок предоставления казахстанским коммерческим банкам гарантий Республики Казахстан по получаемым ими иностранным кредитам для реализации инвестиционных проектов на условиях разделения рисков и порядок привлечения казахстанских коммерческих банков для агентского обслуживания иностранных кредитов, получаемых Государственным банком развития Казахстана и государственным Экспортно-импортным банком Республики Казахстан. </w:t>
      </w:r>
      <w:r>
        <w:br/>
      </w:r>
      <w:r>
        <w:rPr>
          <w:rFonts w:ascii="Times New Roman"/>
          <w:b w:val="false"/>
          <w:i w:val="false"/>
          <w:color w:val="000000"/>
          <w:sz w:val="28"/>
        </w:rPr>
        <w:t xml:space="preserve">
      2. Министерству экономики и Министерству финансов Республики Казахстан разработать и представить до 20 марта 1995 года проект Государственной программы привлечения и использования иностранного капитала для структурных преобразований экономики Республики Казахстан. </w:t>
      </w:r>
      <w:r>
        <w:br/>
      </w:r>
      <w:r>
        <w:rPr>
          <w:rFonts w:ascii="Times New Roman"/>
          <w:b w:val="false"/>
          <w:i w:val="false"/>
          <w:color w:val="000000"/>
          <w:sz w:val="28"/>
        </w:rPr>
        <w:t xml:space="preserve">
      3. Министерству финансов совместно с Министерством экономики, государственным Экспортно-импортным банком Республики Казахстан, Государственным банком развития Казахстана и с участием Национального Банка Республики Казахстан в 3-месячный срок обеспечить введение комплексной системы управления внешним долгом Республики Казахстан. </w:t>
      </w:r>
      <w:r>
        <w:br/>
      </w:r>
      <w:r>
        <w:rPr>
          <w:rFonts w:ascii="Times New Roman"/>
          <w:b w:val="false"/>
          <w:i w:val="false"/>
          <w:color w:val="000000"/>
          <w:sz w:val="28"/>
        </w:rPr>
        <w:t xml:space="preserve">
      4. Государственному Экспортно-импортному банку Республики Казахстан и Государственному банку развития Казахстана в двухнедельный срок привести уставы банков в соответствие с настоящим постановлением и представить их на утверждение в Кабинет Министров Республики Казахстан с последующей перерегистрацией в Национальном Банке Республики Казахстан. </w:t>
      </w:r>
      <w:r>
        <w:br/>
      </w:r>
      <w:r>
        <w:rPr>
          <w:rFonts w:ascii="Times New Roman"/>
          <w:b w:val="false"/>
          <w:i w:val="false"/>
          <w:color w:val="000000"/>
          <w:sz w:val="28"/>
        </w:rPr>
        <w:t xml:space="preserve">
      5. Министерству экономики и Министерству финансов Республики Казахстан внести предложения о приведении в соответствие с настоящим постановлением ранее принятых решений Кабинета Министров Республики Казахстан по вопросам привлечения и использования иностранных кредитов, а также по организации деятельности государственного Экспортно-импортного банка Республики Казахстан. </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Утверждено</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Кабинета Министров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8 февраля 1995 г. N 139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Положение </w:t>
      </w:r>
      <w:r>
        <w:br/>
      </w:r>
      <w:r>
        <w:rPr>
          <w:rFonts w:ascii="Times New Roman"/>
          <w:b w:val="false"/>
          <w:i w:val="false"/>
          <w:color w:val="000000"/>
          <w:sz w:val="28"/>
        </w:rPr>
        <w:t xml:space="preserve">
         об организации работ по привлечению, использованию </w:t>
      </w:r>
      <w:r>
        <w:br/>
      </w:r>
      <w:r>
        <w:rPr>
          <w:rFonts w:ascii="Times New Roman"/>
          <w:b w:val="false"/>
          <w:i w:val="false"/>
          <w:color w:val="000000"/>
          <w:sz w:val="28"/>
        </w:rPr>
        <w:t xml:space="preserve">
       и учету иностранных инвестиционных и товарных кредитов, </w:t>
      </w:r>
      <w:r>
        <w:br/>
      </w:r>
      <w:r>
        <w:rPr>
          <w:rFonts w:ascii="Times New Roman"/>
          <w:b w:val="false"/>
          <w:i w:val="false"/>
          <w:color w:val="000000"/>
          <w:sz w:val="28"/>
        </w:rPr>
        <w:t xml:space="preserve">
        предоставляемых Республике Казахстан или под гарантии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Положение определяет порядок организации работ по привлечению, использованию и учету иностранных инвестиционных и товарных кредитов, предоставляемых Республике Казахстан или под гарантии Республики Казахстан иностранными государствами, банками и банковскими группами, отдельными зарубежными фирмами (далее - иностранные кредиторы). </w:t>
      </w:r>
      <w:r>
        <w:br/>
      </w:r>
      <w:r>
        <w:rPr>
          <w:rFonts w:ascii="Times New Roman"/>
          <w:b w:val="false"/>
          <w:i w:val="false"/>
          <w:color w:val="000000"/>
          <w:sz w:val="28"/>
        </w:rPr>
        <w:t xml:space="preserve">
      Настоящее Положение не распространяется на иностранные кредиты, привлекаемые и используемые хозяйствующими субъектами Республики Казахстан самостоятельно и не требующие предоставления гарантий Республики Казахстан, и на кредиты, привлекаемые и обслуживаемые Национальным Банком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Общая годовая сумма получаемых или гарантируемых Республикой Казахстан иностранных инвестиционных и товарных кредитов утверждается Кабинетом Министров Республики Казахстан в пределах лимита внешней задолженности Республики Казахстан на основе предложений Министерства финансов и Министерства экономики Республики Казахстан по согласованию с Национальным Банком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Направления использования иностранных кредитов, </w:t>
      </w:r>
      <w:r>
        <w:br/>
      </w:r>
      <w:r>
        <w:rPr>
          <w:rFonts w:ascii="Times New Roman"/>
          <w:b w:val="false"/>
          <w:i w:val="false"/>
          <w:color w:val="000000"/>
          <w:sz w:val="28"/>
        </w:rPr>
        <w:t xml:space="preserve">
            получаемых или гарантируемых Республикой </w:t>
      </w:r>
      <w:r>
        <w:br/>
      </w:r>
      <w:r>
        <w:rPr>
          <w:rFonts w:ascii="Times New Roman"/>
          <w:b w:val="false"/>
          <w:i w:val="false"/>
          <w:color w:val="000000"/>
          <w:sz w:val="28"/>
        </w:rPr>
        <w:t xml:space="preserve">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Иностранные кредиты привлекаются: </w:t>
      </w:r>
      <w:r>
        <w:br/>
      </w:r>
      <w:r>
        <w:rPr>
          <w:rFonts w:ascii="Times New Roman"/>
          <w:b w:val="false"/>
          <w:i w:val="false"/>
          <w:color w:val="000000"/>
          <w:sz w:val="28"/>
        </w:rPr>
        <w:t xml:space="preserve">
      для строительства новых предприятий и организации новых производств, включая импорт необходимого оборудования и технологий для их функционирования, оборудования и услуг для модернизации и развития предприятий (инвестиционные кредиты); </w:t>
      </w:r>
      <w:r>
        <w:br/>
      </w:r>
      <w:r>
        <w:rPr>
          <w:rFonts w:ascii="Times New Roman"/>
          <w:b w:val="false"/>
          <w:i w:val="false"/>
          <w:color w:val="000000"/>
          <w:sz w:val="28"/>
        </w:rPr>
        <w:t xml:space="preserve">
      для импорта в исключительных случаях сырья, материалов, комплектующих изделий, медикаментов, других социально значимых товаров (товарные кредиты). </w:t>
      </w:r>
      <w:r>
        <w:br/>
      </w:r>
      <w:r>
        <w:rPr>
          <w:rFonts w:ascii="Times New Roman"/>
          <w:b w:val="false"/>
          <w:i w:val="false"/>
          <w:color w:val="000000"/>
          <w:sz w:val="28"/>
        </w:rPr>
        <w:t xml:space="preserve">
      3. Инвестиционные кредиты используются для реализации проектов, предусмотренных приоритетными направлениями социально-экономического развития Республики Казахстан, утверждаемыми постановлениями Кабинета Министров Республики Казахстан на основе предложений Министерства экономики Республики Казахстан, подготовленных в установленном настоящим Положением порядке. </w:t>
      </w:r>
      <w:r>
        <w:br/>
      </w:r>
      <w:r>
        <w:rPr>
          <w:rFonts w:ascii="Times New Roman"/>
          <w:b w:val="false"/>
          <w:i w:val="false"/>
          <w:color w:val="000000"/>
          <w:sz w:val="28"/>
        </w:rPr>
        <w:t xml:space="preserve">
      По срокам погашения инвестиционные кредиты делятся на краткосрочные (до 1 года), среднесрочные (от 1 до 5 лет) и долгосрочные (свыше 5 лет). </w:t>
      </w:r>
      <w:r>
        <w:br/>
      </w:r>
      <w:r>
        <w:rPr>
          <w:rFonts w:ascii="Times New Roman"/>
          <w:b w:val="false"/>
          <w:i w:val="false"/>
          <w:color w:val="000000"/>
          <w:sz w:val="28"/>
        </w:rPr>
        <w:t xml:space="preserve">
      4. Товарные кредиты используются для приобретения товаров, обеспечивающих реализацию государственных программ, для ликвидации последствий стихийных бедствий, для удовлетворения острых социальных и государственных нужд. </w:t>
      </w:r>
      <w:r>
        <w:br/>
      </w:r>
      <w:r>
        <w:rPr>
          <w:rFonts w:ascii="Times New Roman"/>
          <w:b w:val="false"/>
          <w:i w:val="false"/>
          <w:color w:val="000000"/>
          <w:sz w:val="28"/>
        </w:rPr>
        <w:t xml:space="preserve">
      Общая сумма товарных кредитов не может превышать пяти процентов от общего годового объема получаемых иностранных кредитов. Срок погашения товарных кредитов для внутреннего заемщика не должен превышать одного года. </w:t>
      </w:r>
      <w:r>
        <w:br/>
      </w:r>
      <w:r>
        <w:rPr>
          <w:rFonts w:ascii="Times New Roman"/>
          <w:b w:val="false"/>
          <w:i w:val="false"/>
          <w:color w:val="000000"/>
          <w:sz w:val="28"/>
        </w:rPr>
        <w:t xml:space="preserve">
      5. Обязательным условием финансирования за счет иностранных кредитов является конкурсный отбор кредиторов, а также иностранных поставщиков товаров (работ и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Порядок привлечения иностранных кредитов, </w:t>
      </w:r>
      <w:r>
        <w:br/>
      </w:r>
      <w:r>
        <w:rPr>
          <w:rFonts w:ascii="Times New Roman"/>
          <w:b w:val="false"/>
          <w:i w:val="false"/>
          <w:color w:val="000000"/>
          <w:sz w:val="28"/>
        </w:rPr>
        <w:t xml:space="preserve">
                     получаемых или гарантируемых </w:t>
      </w:r>
      <w:r>
        <w:br/>
      </w:r>
      <w:r>
        <w:rPr>
          <w:rFonts w:ascii="Times New Roman"/>
          <w:b w:val="false"/>
          <w:i w:val="false"/>
          <w:color w:val="000000"/>
          <w:sz w:val="28"/>
        </w:rPr>
        <w:t xml:space="preserve">
                        Республикой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Решения о привлечении иностранных кредитов принимаются Кабинетом Министров Республики Казахстан на основе предложений Министерства экономики и Министерства финансов Республики Казахстан, Государственного банка развития Казахстана и государственного Экспортно-импортного банка Республики Казахстан. </w:t>
      </w:r>
      <w:r>
        <w:br/>
      </w:r>
      <w:r>
        <w:rPr>
          <w:rFonts w:ascii="Times New Roman"/>
          <w:b w:val="false"/>
          <w:i w:val="false"/>
          <w:color w:val="000000"/>
          <w:sz w:val="28"/>
        </w:rPr>
        <w:t xml:space="preserve">
      7. Условия привлечения иностранных кредитов определяются в ходе переговоров с иностранными кредиторами, которые проводятся Министерством финансов, Министерством экономики, Министерством промышленности и торговли Республики Казахстан с привлечением заинтересованных министерств, ведомств, банков, глав областных администраций, предприятий и организаций. </w:t>
      </w:r>
      <w:r>
        <w:br/>
      </w:r>
      <w:r>
        <w:rPr>
          <w:rFonts w:ascii="Times New Roman"/>
          <w:b w:val="false"/>
          <w:i w:val="false"/>
          <w:color w:val="000000"/>
          <w:sz w:val="28"/>
        </w:rPr>
        <w:t xml:space="preserve">
      8. Подписание межправительственных соглашений по вопросам привлечения иностранных кредитов осуществляется Министром финансов Республики Казахстан либо другим лицом, уполномоченным Правительством Республики Казахстан. </w:t>
      </w:r>
      <w:r>
        <w:br/>
      </w:r>
      <w:r>
        <w:rPr>
          <w:rFonts w:ascii="Times New Roman"/>
          <w:b w:val="false"/>
          <w:i w:val="false"/>
          <w:color w:val="000000"/>
          <w:sz w:val="28"/>
        </w:rPr>
        <w:t xml:space="preserve">
      При необходимости эти документы ратифицируются в Верховном Совете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Гарантии иностранным кредиторам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Гарантии Республики Казахстан иностранным кредиторам выдаются по решению Кабинета Министров Республики Казахстан. Выдача гарантий осуществляется Министерством финансов Республики Казахстан по конкретным контрактам, финансируемым за счет подписанных внешних кредитных соглашений (финансовых контрактов, договоров, соглашений). Гарантии подписываются Министром финансов Республики Казахстан или лицом, его замещающим. </w:t>
      </w:r>
      <w:r>
        <w:br/>
      </w:r>
      <w:r>
        <w:rPr>
          <w:rFonts w:ascii="Times New Roman"/>
          <w:b w:val="false"/>
          <w:i w:val="false"/>
          <w:color w:val="000000"/>
          <w:sz w:val="28"/>
        </w:rPr>
        <w:t xml:space="preserve">
      10. Обязательным условием выдачи гарантий Республики Казахстан является представление в установленном порядке в Министерство финансов Республики Казахстан контргарантий банков-заемщиков, либо обязательств по обеспечению гарантий Республики Казахстан для государственных банков в случае финансирования ими проектов, подпадающих под пп. а, б, в п. 13 настоящего Положения. </w:t>
      </w:r>
      <w:r>
        <w:br/>
      </w:r>
      <w:r>
        <w:rPr>
          <w:rFonts w:ascii="Times New Roman"/>
          <w:b w:val="false"/>
          <w:i w:val="false"/>
          <w:color w:val="000000"/>
          <w:sz w:val="28"/>
        </w:rPr>
        <w:t xml:space="preserve">
      11. Все гарантии выдаются в рамках лимита гарантий Республики Казахстан под внешние займы, утверждаемого Верховным Советом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Подготовка и принятие решений об использовании </w:t>
      </w:r>
      <w:r>
        <w:br/>
      </w:r>
      <w:r>
        <w:rPr>
          <w:rFonts w:ascii="Times New Roman"/>
          <w:b w:val="false"/>
          <w:i w:val="false"/>
          <w:color w:val="000000"/>
          <w:sz w:val="28"/>
        </w:rPr>
        <w:t xml:space="preserve">
                        иностранных кредитов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Министерства, ведомства, главы областных администраций на основе заявок заинтересованных организаций и предприятий, отраслевых и региональных программ представляют до 1 июля текущего года в Министерство экономики Республики Казахстан за подписью первого руководителя предложения по инвестиционным проектам и товарным закупкам согласно Инструкции о порядке и процедурах реализации инвестиционных проектов и товарных закупок, финансируемых за счет иностранных кредитов, получаемых или гарантируемых Республикой Казахстан. </w:t>
      </w:r>
      <w:r>
        <w:br/>
      </w:r>
      <w:r>
        <w:rPr>
          <w:rFonts w:ascii="Times New Roman"/>
          <w:b w:val="false"/>
          <w:i w:val="false"/>
          <w:color w:val="000000"/>
          <w:sz w:val="28"/>
        </w:rPr>
        <w:t xml:space="preserve">
      13. Министерство экономики Республики Казахстан в рамках и сроки разработки очередного Индикативного плана социально-экономического развития республики вносит на утверждение Кабинета Министров Республики Казахстан: </w:t>
      </w:r>
      <w:r>
        <w:br/>
      </w:r>
      <w:r>
        <w:rPr>
          <w:rFonts w:ascii="Times New Roman"/>
          <w:b w:val="false"/>
          <w:i w:val="false"/>
          <w:color w:val="000000"/>
          <w:sz w:val="28"/>
        </w:rPr>
        <w:t xml:space="preserve">
      приоритетные направления структурно-инвестиционной политики; </w:t>
      </w:r>
      <w:r>
        <w:br/>
      </w:r>
      <w:r>
        <w:rPr>
          <w:rFonts w:ascii="Times New Roman"/>
          <w:b w:val="false"/>
          <w:i w:val="false"/>
          <w:color w:val="000000"/>
          <w:sz w:val="28"/>
        </w:rPr>
        <w:t xml:space="preserve">
      распределение по отраслям общих лимитов гарантий Республики Казахстан для обеспечения внешнего финансирования инвестиционных проектов и товарных закупок в разбивке по следующим категориям: </w:t>
      </w:r>
      <w:r>
        <w:br/>
      </w:r>
      <w:r>
        <w:rPr>
          <w:rFonts w:ascii="Times New Roman"/>
          <w:b w:val="false"/>
          <w:i w:val="false"/>
          <w:color w:val="000000"/>
          <w:sz w:val="28"/>
        </w:rPr>
        <w:t xml:space="preserve">
      а) перечень крупных инвестиционных проектов с указанием ориентировочной оценки потребности во внешнем финансировании (стоимостью свыше десяти миллионов долларов США); </w:t>
      </w:r>
      <w:r>
        <w:br/>
      </w:r>
      <w:r>
        <w:rPr>
          <w:rFonts w:ascii="Times New Roman"/>
          <w:b w:val="false"/>
          <w:i w:val="false"/>
          <w:color w:val="000000"/>
          <w:sz w:val="28"/>
        </w:rPr>
        <w:t xml:space="preserve">
      б) перечень товарных закупок с указанием предприятий (организаций) - импортеров; </w:t>
      </w:r>
      <w:r>
        <w:br/>
      </w:r>
      <w:r>
        <w:rPr>
          <w:rFonts w:ascii="Times New Roman"/>
          <w:b w:val="false"/>
          <w:i w:val="false"/>
          <w:color w:val="000000"/>
          <w:sz w:val="28"/>
        </w:rPr>
        <w:t xml:space="preserve">
      в) перечень инвестиционных проектов социальной сферы и товарных закупок на социальные нужды с указанием предприятий (организаций) - импортеров; </w:t>
      </w:r>
      <w:r>
        <w:br/>
      </w:r>
      <w:r>
        <w:rPr>
          <w:rFonts w:ascii="Times New Roman"/>
          <w:b w:val="false"/>
          <w:i w:val="false"/>
          <w:color w:val="000000"/>
          <w:sz w:val="28"/>
        </w:rPr>
        <w:t xml:space="preserve">
      г) на финансирование инвестиционных проектов среднего и малого бизнеса через казахстанские коммерческие банки (на условиях получения их контргарантий) с распределением по отраслям; </w:t>
      </w:r>
      <w:r>
        <w:br/>
      </w:r>
      <w:r>
        <w:rPr>
          <w:rFonts w:ascii="Times New Roman"/>
          <w:b w:val="false"/>
          <w:i w:val="false"/>
          <w:color w:val="000000"/>
          <w:sz w:val="28"/>
        </w:rPr>
        <w:t xml:space="preserve">
      предложения по наполнению кредитов и займов в рамках официальной помощи развитию, получаемой от международных финансовых и экономических организаций и стран-доноров; </w:t>
      </w:r>
      <w:r>
        <w:br/>
      </w:r>
      <w:r>
        <w:rPr>
          <w:rFonts w:ascii="Times New Roman"/>
          <w:b w:val="false"/>
          <w:i w:val="false"/>
          <w:color w:val="000000"/>
          <w:sz w:val="28"/>
        </w:rPr>
        <w:t xml:space="preserve">
      предложения по государственному банку - заемщику иностранного кредита. </w:t>
      </w:r>
      <w:r>
        <w:br/>
      </w:r>
      <w:r>
        <w:rPr>
          <w:rFonts w:ascii="Times New Roman"/>
          <w:b w:val="false"/>
          <w:i w:val="false"/>
          <w:color w:val="000000"/>
          <w:sz w:val="28"/>
        </w:rPr>
        <w:t xml:space="preserve">
      14. Общие отраслевые лимиты гарантий, перечни крупных инвестиционных проектов и товарных закупок и осуществляющих их кредитование государственных банков, а также отраслевые лимиты гарантий для среднего и малого бизнеса после утверждения Кабинетом Министров Республики Казахстан публикуются в печати. </w:t>
      </w:r>
      <w:r>
        <w:br/>
      </w:r>
      <w:r>
        <w:rPr>
          <w:rFonts w:ascii="Times New Roman"/>
          <w:b w:val="false"/>
          <w:i w:val="false"/>
          <w:color w:val="000000"/>
          <w:sz w:val="28"/>
        </w:rPr>
        <w:t xml:space="preserve">
      15. Соответствующий государственный банк в сроки, определяемые сложностью конкретного проекта, но не более 3-х месяцев, осуществляет банковскую экспертизу проектов, подпадающих под пп. а, б, в п.13. В отдельных случаях, когда требуется проведение дополнительной экспертизы, срок может быть продлен по согласованию с Министерством экономики Республики Казахстан. </w:t>
      </w:r>
      <w:r>
        <w:br/>
      </w:r>
      <w:r>
        <w:rPr>
          <w:rFonts w:ascii="Times New Roman"/>
          <w:b w:val="false"/>
          <w:i w:val="false"/>
          <w:color w:val="000000"/>
          <w:sz w:val="28"/>
        </w:rPr>
        <w:t xml:space="preserve">
      При положительном заключении соответствующий государственный банк совместно с заинтересованными предприятием (далее - внутренний заемщик) проводит дальнейшую проработку проекта, схемы его финансирования и механизма обеспечения залогов (контргарантий) со стороны внутреннего заемщика. </w:t>
      </w:r>
      <w:r>
        <w:br/>
      </w:r>
      <w:r>
        <w:rPr>
          <w:rFonts w:ascii="Times New Roman"/>
          <w:b w:val="false"/>
          <w:i w:val="false"/>
          <w:color w:val="000000"/>
          <w:sz w:val="28"/>
        </w:rPr>
        <w:t xml:space="preserve">
      В случае отрицательного заключения соответствующий государственный банк обязан внести в Министерство экономики Республики Казахстан предложение об исключении данного проекта из утвержденного перечня в порядке согласно инструкции, указанной в п.12 настоящего Положения. </w:t>
      </w:r>
      <w:r>
        <w:br/>
      </w:r>
      <w:r>
        <w:rPr>
          <w:rFonts w:ascii="Times New Roman"/>
          <w:b w:val="false"/>
          <w:i w:val="false"/>
          <w:color w:val="000000"/>
          <w:sz w:val="28"/>
        </w:rPr>
        <w:t xml:space="preserve">
      Подготовленный к финансированию проект представляется государственным банком по установленной форме на рассмотрение Министерства экономики Республики Казахстан, которое в месячный срок готовит проект соответствующего решения Кабинета Министров Республики Казахстан. </w:t>
      </w:r>
      <w:r>
        <w:br/>
      </w:r>
      <w:r>
        <w:rPr>
          <w:rFonts w:ascii="Times New Roman"/>
          <w:b w:val="false"/>
          <w:i w:val="false"/>
          <w:color w:val="000000"/>
          <w:sz w:val="28"/>
        </w:rPr>
        <w:t xml:space="preserve">
      Кабинет Министров Республики Казахстан на основе предложений Министерства экономики Республики Казахстан принимает решение по конкретному проекту с разрешением соответствующему государственному банку заключить кредитное соглашение и поручением Министерству финансов Республики Казахстан выдать по данному проекту гарантию Республики Казахстан. </w:t>
      </w:r>
      <w:r>
        <w:br/>
      </w:r>
      <w:r>
        <w:rPr>
          <w:rFonts w:ascii="Times New Roman"/>
          <w:b w:val="false"/>
          <w:i w:val="false"/>
          <w:color w:val="000000"/>
          <w:sz w:val="28"/>
        </w:rPr>
        <w:t xml:space="preserve">
      Внутренний заемщик представляет в соответствующий государственный банк гарантии погашения кредитов и сопутствующих выплат по ним, источники и механизмы их обеспечения, после чего заключает внутреннее кредитное соглашение с государственным банком. </w:t>
      </w:r>
      <w:r>
        <w:br/>
      </w:r>
      <w:r>
        <w:rPr>
          <w:rFonts w:ascii="Times New Roman"/>
          <w:b w:val="false"/>
          <w:i w:val="false"/>
          <w:color w:val="000000"/>
          <w:sz w:val="28"/>
        </w:rPr>
        <w:t xml:space="preserve">
      Соответствующий государственный банк представляет в Министерство финансов Республики Казахстан обязательство по обеспечению гарантии Республики Казахстан согласно п.10 настоящего Положения. </w:t>
      </w:r>
      <w:r>
        <w:br/>
      </w:r>
      <w:r>
        <w:rPr>
          <w:rFonts w:ascii="Times New Roman"/>
          <w:b w:val="false"/>
          <w:i w:val="false"/>
          <w:color w:val="000000"/>
          <w:sz w:val="28"/>
        </w:rPr>
        <w:t xml:space="preserve">
      16. Банковское обслуживание иностранных кредитов для финансирования крупных проектов может размещаться государственными банками на конкурсной основе среди казахстанских коммерческих банков. </w:t>
      </w:r>
      <w:r>
        <w:br/>
      </w:r>
      <w:r>
        <w:rPr>
          <w:rFonts w:ascii="Times New Roman"/>
          <w:b w:val="false"/>
          <w:i w:val="false"/>
          <w:color w:val="000000"/>
          <w:sz w:val="28"/>
        </w:rPr>
        <w:t xml:space="preserve">
      Порядок данного размещения банковского обслуживания указанных кредитов среди коммерческих банков утверждается Министерством экономики, Министерством финансов Республики Казахстан совместно с Национальным Банком Республики Казахстан. </w:t>
      </w:r>
      <w:r>
        <w:br/>
      </w:r>
      <w:r>
        <w:rPr>
          <w:rFonts w:ascii="Times New Roman"/>
          <w:b w:val="false"/>
          <w:i w:val="false"/>
          <w:color w:val="000000"/>
          <w:sz w:val="28"/>
        </w:rPr>
        <w:t xml:space="preserve">
      17. Правовая экспертиза по внешним кредитным соглашениям осуществляется в установленном порядке в месячный срок Министерством юстиции Республики Казахстан. </w:t>
      </w:r>
      <w:r>
        <w:br/>
      </w:r>
      <w:r>
        <w:rPr>
          <w:rFonts w:ascii="Times New Roman"/>
          <w:b w:val="false"/>
          <w:i w:val="false"/>
          <w:color w:val="000000"/>
          <w:sz w:val="28"/>
        </w:rPr>
        <w:t xml:space="preserve">
      18. Внутренние заемщики представляют инвестиционные проекты, подпадающие под пп. г п.13 настоящего Положения, в допущенные казахстанские коммерческие банки для возможного последующего кредитования за счет внешних займов под гарантию Республики Казахстан. </w:t>
      </w:r>
      <w:r>
        <w:br/>
      </w:r>
      <w:r>
        <w:rPr>
          <w:rFonts w:ascii="Times New Roman"/>
          <w:b w:val="false"/>
          <w:i w:val="false"/>
          <w:color w:val="000000"/>
          <w:sz w:val="28"/>
        </w:rPr>
        <w:t xml:space="preserve">
      19. Порядок допуска казахстанских коммерческих банков к банковскому обслуживанию иностранных кредитов определяется соответствующим положением, утверждаемым Национальным Банком, Министерством финансов и Министерством экономики Республики Казахстан. </w:t>
      </w:r>
      <w:r>
        <w:br/>
      </w:r>
      <w:r>
        <w:rPr>
          <w:rFonts w:ascii="Times New Roman"/>
          <w:b w:val="false"/>
          <w:i w:val="false"/>
          <w:color w:val="000000"/>
          <w:sz w:val="28"/>
        </w:rPr>
        <w:t xml:space="preserve">
      20. Допущенные банки представляют в Министерство экономики Республики Казахстан проработанные совместно с внутренними заемщиками и подготовленные к финансированию в соответствии с установленным порядком инвестиционные проекты. </w:t>
      </w:r>
      <w:r>
        <w:br/>
      </w:r>
      <w:r>
        <w:rPr>
          <w:rFonts w:ascii="Times New Roman"/>
          <w:b w:val="false"/>
          <w:i w:val="false"/>
          <w:color w:val="000000"/>
          <w:sz w:val="28"/>
        </w:rPr>
        <w:t xml:space="preserve">
      Министерство экономики Республики Казахстан рассматривает в месячный срок представленные допущенными банками проекты по мере их поступления в установленном порядке и готовит проект соответствующего решения Кабинета Министров Республики Казахстан. </w:t>
      </w:r>
      <w:r>
        <w:br/>
      </w:r>
      <w:r>
        <w:rPr>
          <w:rFonts w:ascii="Times New Roman"/>
          <w:b w:val="false"/>
          <w:i w:val="false"/>
          <w:color w:val="000000"/>
          <w:sz w:val="28"/>
        </w:rPr>
        <w:t xml:space="preserve">
      Кабинет Министров Республики Казахстан на основе предложений Министерства экономики Республики Казахстан принимает решение по конкретному проекту с разрешением соответствующему допущенному банку заключить кредитное соглашение и поручением Министерству финансов Республики Казахстан выдать по данному проекту гарантию Республики Казахстан согласно порядку выдачи гарантий Республики Казахстан. </w:t>
      </w:r>
      <w:r>
        <w:br/>
      </w:r>
      <w:r>
        <w:rPr>
          <w:rFonts w:ascii="Times New Roman"/>
          <w:b w:val="false"/>
          <w:i w:val="false"/>
          <w:color w:val="000000"/>
          <w:sz w:val="28"/>
        </w:rPr>
        <w:t xml:space="preserve">
      21. Министерство финансов Республики Казахстан выдает на платной основе гарантию Республики Казахстан по вышеуказанным проектам только при наличии контргарантии установленной формы представившего проект допущенного банка. </w:t>
      </w:r>
      <w:r>
        <w:br/>
      </w:r>
      <w:r>
        <w:rPr>
          <w:rFonts w:ascii="Times New Roman"/>
          <w:b w:val="false"/>
          <w:i w:val="false"/>
          <w:color w:val="000000"/>
          <w:sz w:val="28"/>
        </w:rPr>
        <w:t xml:space="preserve">
      22. Государственный банк развития Казахстана и государственный Экспортно-импортный банк Республики Казахстан в пределах собственного капитала могут самостоятельно кредитовать инвестиционные проекты малого и среднего бизнеса на условиях, описанных выше для допущенных банков.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Реализация и контроль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Все инвестиционные и товарные кредиты в иностранной валюте регистрируются в Министерстве финансов Республики Казахстан на основании представленной банками и внутренними заемщиками документации по каждому кредиту. </w:t>
      </w:r>
      <w:r>
        <w:br/>
      </w:r>
      <w:r>
        <w:rPr>
          <w:rFonts w:ascii="Times New Roman"/>
          <w:b w:val="false"/>
          <w:i w:val="false"/>
          <w:color w:val="000000"/>
          <w:sz w:val="28"/>
        </w:rPr>
        <w:t xml:space="preserve">
      24. Регистрации в Министерстве финансов Республики Казахстан подлежат заключаемые кредитные соглашения, подписываемые с казахстанской стороны соответствующими банками в соответствии с инструкцией, утвержденной Министерством финансов Республики Казахстан. </w:t>
      </w:r>
      <w:r>
        <w:br/>
      </w:r>
      <w:r>
        <w:rPr>
          <w:rFonts w:ascii="Times New Roman"/>
          <w:b w:val="false"/>
          <w:i w:val="false"/>
          <w:color w:val="000000"/>
          <w:sz w:val="28"/>
        </w:rPr>
        <w:t xml:space="preserve">
      Документы, подлежащие регистрации, вносятся в Министерство финансов Республики Казахстан в течение 10 дней после подписания. Регистрация их производится в течение 15 дней по представлении вышеуказанных документов, о чем выдается регистрационное свидетельство. </w:t>
      </w:r>
      <w:r>
        <w:br/>
      </w:r>
      <w:r>
        <w:rPr>
          <w:rFonts w:ascii="Times New Roman"/>
          <w:b w:val="false"/>
          <w:i w:val="false"/>
          <w:color w:val="000000"/>
          <w:sz w:val="28"/>
        </w:rPr>
        <w:t xml:space="preserve">
      25. Учет внешнего долга осуществляется Министерством финансов Республики Казахстан. Банки, обслуживающие иностранные кредиты, ежеквартально представляют в Министерство финансов и Государственный комитет Республики Казахстан по статистике и анализу отчеты о внешней задолженности по установленной форме и в установленные сроки. </w:t>
      </w:r>
      <w:r>
        <w:br/>
      </w:r>
      <w:r>
        <w:rPr>
          <w:rFonts w:ascii="Times New Roman"/>
          <w:b w:val="false"/>
          <w:i w:val="false"/>
          <w:color w:val="000000"/>
          <w:sz w:val="28"/>
        </w:rPr>
        <w:t xml:space="preserve">
      26. Банки-заемщики иностранных кредитов осуществляют контроль за реализацией проектов и ежеквартально представляют отчетность по установленной форме в Министерство экономики и Министерство финансов Республики Казахстан. </w:t>
      </w:r>
      <w:r>
        <w:br/>
      </w:r>
      <w:r>
        <w:rPr>
          <w:rFonts w:ascii="Times New Roman"/>
          <w:b w:val="false"/>
          <w:i w:val="false"/>
          <w:color w:val="000000"/>
          <w:sz w:val="28"/>
        </w:rPr>
        <w:t xml:space="preserve">
      27. Внутренние заемщики ежеквартально представляют по установленной форме информацию о реализации инвестиционных проектов в органы государственной статистики, соответствующее отраслевое министерство и главе областной администрации. </w:t>
      </w:r>
      <w:r>
        <w:br/>
      </w:r>
      <w:r>
        <w:rPr>
          <w:rFonts w:ascii="Times New Roman"/>
          <w:b w:val="false"/>
          <w:i w:val="false"/>
          <w:color w:val="000000"/>
          <w:sz w:val="28"/>
        </w:rPr>
        <w:t xml:space="preserve">
      28. Соответствующее отраслевое министерство или глава областной администрации представляют в Министерство экономики (Агентство по иностранным инвестициям при Министерстве экономики Республики Казахстан) и Министерство финансов Республики Казахстан информацию по установленной форме. </w:t>
      </w:r>
      <w:r>
        <w:br/>
      </w:r>
      <w:r>
        <w:rPr>
          <w:rFonts w:ascii="Times New Roman"/>
          <w:b w:val="false"/>
          <w:i w:val="false"/>
          <w:color w:val="000000"/>
          <w:sz w:val="28"/>
        </w:rPr>
        <w:t xml:space="preserve">
      29. Министерство финансов Республики Казахстан при формировании республиканского бюджета предусматривает специальный фонд по обслуживанию кредитов, в том числе валютонеокупаемых проектов. Пополнение данного фонда производится за счет внешних источников, бонусов и роялти, средств, поступающих от приватизации государственных предприятий, продажи активов предприятий при их банкротстве и других источников. </w:t>
      </w:r>
      <w:r>
        <w:br/>
      </w:r>
      <w:r>
        <w:rPr>
          <w:rFonts w:ascii="Times New Roman"/>
          <w:b w:val="false"/>
          <w:i w:val="false"/>
          <w:color w:val="000000"/>
          <w:sz w:val="28"/>
        </w:rPr>
        <w:t xml:space="preserve">
      При возникновении у заемщиков, имеющих правительственные гарантии, задолженности по не зависящим от них причинам для ее погашения, решением Правительства им могут быть предоставлены из указанного фонда кредиты на срок не более одного года. </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