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d36a9" w14:textId="26d36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Указа Президента Республики Казахстан от 9 января 1995 г. N 2013 "О мерах по упорядочению и развитию валютного рынка Республики Казахстан на 1995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10 февраля 1995 г. N 145 . (Утратило силу - постановлением Правительства РК от 19 марта 2002 г. N 331 ~P020331 )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Указа Президента Республики Казахстан от
9 января 1995 г. N 2013 "О мерах по упорядочению и развитию 
валютного рынка Республики Казахстан на 1995 год" Кабинет Министров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прилагаемый перечень транспортных предприятий и
организаций, которым предоставлено право розничной торговли
(выполнение работ, оказание услуг) за наличную иностранную валюту.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Рекомендовать Национальному Банку Республики Казахстан
рассмотреть и выдать лицензии на розничную торговлю (выполнение
работ, оказание услуг) за наличную иностранную валюту в транзитных
зонах аэропортов, морских портов, на железнодорожном, автомобильном
и воздушном транспорте предприятиям и организациям согласно 
прилагаемому перечню. [
</w:t>
      </w:r>
      <w:r>
        <w:rPr>
          <w:rFonts w:ascii="Times New Roman"/>
          <w:b w:val="false"/>
          <w:i w:val="false"/>
          <w:color w:val="000000"/>
          <w:sz w:val="28"/>
        </w:rPr>
        <w:t>
 05_04_02 
 ]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Пункт 2 постановления Кабинета Министров Республики
Казахстан от 5 ноября 1991 г. N 670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P910670_ </w:t>
      </w:r>
      <w:r>
        <w:rPr>
          <w:rFonts w:ascii="Times New Roman"/>
          <w:b w:val="false"/>
          <w:i w:val="false"/>
          <w:color w:val="000000"/>
          <w:sz w:val="28"/>
        </w:rPr>
        <w:t>
  "Об организации на
территории республики розничной торговли и оказании услуг за
иностранную валюту"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"2. Разрешить предприятиям и организациям согласно 
утверждаемому Правительством Республики Казахстан перечню 
осуществлять розничную торговлю (выполнение работ, оказание услуг)
за наличную иностранную валюту в транзитных зонах аэропортов,
морских портов, на железнодорожном, автомобильном и воздушном
транспорте в соответствии с лицензиями Национального Банка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Предприятия и организации, имеющие лицензии Национального
Банка Республики Казахстан на осуществление розничной торговли
(выполнение работ, оказание услуг) за иностранную валюту, обязаны
принимать в уплату наряду с иностранной валютой национальную валюту -
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Выручка от розничной торговли (выполнение работ, оказание
услуг) за иностранную валюту приравнивается к экспортной выручке,
и к ней применяются соответствующие меры регулирования 
внешнеэкономической деятельности".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Премьер-министр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Утвержден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постановлением Кабинета
                                Министров Республики Казахстан
                                  от 10 февраля 1995 г. N 145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Перечень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предприятий и организаций, которым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предоставлено право реализации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(работ, услуг) за наличную иностранную валюту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в транзитных зонах аэропортов, морских портов,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железнодорожном, автомобильном и воздушном транспорте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Управления Алматинской, Западно-Казахстанской, Целинной
железных дорог с их отделениями и предприятиями, а также
Петропавловское отделение Южно-Уральской железной дороги:
&lt;*&gt;
[ 09_02_02 ]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 перевозку пассажиров, багажа и грузобагажа в международных
поездах (вагонах) в пути следования по территории других государств;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 торговое обслуживание в вагонах-ресторанах и оказание 
необходимых услуг пассажирам, при взыскании штрафа за нарушение
правил проезда пассажиров в поездах и вагонах железных дорог
Республики Казахстан при их следовании по территории других
государств.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абзац первый внесены изменения - постановлением
КМ РК от 28 апреля 1995 г. N 577.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Авиапредприятия НААК "Казахстан ауе жолы", авиакомпании
"Саяхат", "Азамат", "Центрально-азиатская туристическая корпорация" 
и "Аэросервис", участвующие в перевозках пассажиров, багажа и 
грузобагажа в международных сообщениях, выполняющие работы и 
оказывающие услуги в транзитных зонах аэропортов за:
&lt;*&gt;
 [
</w:t>
      </w:r>
      <w:r>
        <w:rPr>
          <w:rFonts w:ascii="Times New Roman"/>
          <w:b w:val="false"/>
          <w:i w:val="false"/>
          <w:color w:val="000000"/>
          <w:sz w:val="28"/>
        </w:rPr>
        <w:t>
 09_04_02 
 ]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аэропортное, коммерческое, техническое и аэронавигационное
обслуживание самолетов иностранных авиакомпаний, выполняющих
разовые, чартерные рейсы;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продажу товаров, сувениров и услуг, взимание штрафов с
пассажиров за нарушение правил перевозки на борту самолетов 
авиакомпаний, выполняющих международные рейсы;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торговое обслуживание, продажу авиаперевозок в транзитных
зонах аэровокзалов.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Предоставить магазину беспошлинной торговли СП "Duty Free
Kazakstan" право на торговое обслуживание в тех же зонах
&lt;*&gt;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2 дополнен абзацем пятым - постановлением 
КМ РК от 1 августа 1995 г. N 1059; в абзац первый внесены
изменения постановлением КМ РК от 17 октября 1995 г.
N 1335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P951335_ </w:t>
      </w:r>
      <w:r>
        <w:rPr>
          <w:rFonts w:ascii="Times New Roman"/>
          <w:b w:val="false"/>
          <w:i w:val="false"/>
          <w:color w:val="000000"/>
          <w:sz w:val="28"/>
        </w:rPr>
        <w:t>
 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Предприятия автомобильного транспорта, осуществляющие
перевозки пассажиров и багажа в международных сообщениях в пути
следования по территории других государств. [
</w:t>
      </w:r>
      <w:r>
        <w:rPr>
          <w:rFonts w:ascii="Times New Roman"/>
          <w:b w:val="false"/>
          <w:i w:val="false"/>
          <w:color w:val="000000"/>
          <w:sz w:val="28"/>
        </w:rPr>
        <w:t>
 09_05_02 
 ]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Акционерные общества "Верхнеиртышское пароходство",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"Павлодарский речной порт", "Илиречфлот", "Восточно-Казахстанское
пароходство", оказывающие платные услуги на судах и осуществляющие
перевозки грузов, пассажиров и багажа в международном сообщении в
пути следования по территории других государств. [
</w:t>
      </w:r>
      <w:r>
        <w:rPr>
          <w:rFonts w:ascii="Times New Roman"/>
          <w:b w:val="false"/>
          <w:i w:val="false"/>
          <w:color w:val="000000"/>
          <w:sz w:val="28"/>
        </w:rPr>
        <w:t>
 09_03_02 
 ]
     5. Министерство иностранных дел Республики Казахстан:
     за оказываемые консульские услуги в транзитных зонах
аэропортов
&lt;*&gt;
.
     Сноска. Перечень дополнен пунктом 5 - постановлением КМ РК
от 28 апреля 1995 г. N 577.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