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64de" w14:textId="6f46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pазвитии гоpноpудной компании "Балхаш"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февpаля 1995 г. N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наращивания объемов производства золота и
более эффективного использования имеющегося производственного
потенциала горнорудной компании "Балхаш"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Предоставить горнорудной компании "Балхаш" с 1 марта
1995 года право самостоятельной сдачи в Гохран Национального Банка
Республики Казахстан товарных драгоценных металлов по ценам,
исчисленным на день сдачи из утреннего фиксинга (уровня) цен на них,
установленных Ассоциацией Лондонского рынка драгоценных металлов, с
учетом курса тенге по отношению к доллару США, устанавливаемого
Национальным Банком Республики Казахстан, со скидками с этих цен в
соответствии с постановлением Кабинета Министров Республики
Казахстан от 21 декабря 1994 г. N 1431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P941431_ </w:t>
      </w:r>
      <w:r>
        <w:rPr>
          <w:rFonts w:ascii="Times New Roman"/>
          <w:b w:val="false"/>
          <w:i w:val="false"/>
          <w:color w:val="000000"/>
          <w:sz w:val="28"/>
        </w:rPr>
        <w:t>
  "О порядке расчетов
за драгоценные металлы в Республике Казахстан" (САПП Республики
Казахстан, 1994 г., N 48, ст. 537).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Рекомендовать Национальному Банку Республики Казахстан
производить расчеты с горнорудной компанией "Балхаш" за драгоценные
металлы, сдаваемые ею в Гохран, в порядке, установленном для
взаиморасчетов между Национальным Банком Республики Казахстан и
Национальной акционерной компанией "Алтыналмас".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торговли, Министерству
геологии и охраны недр Республики Казахстан рассмотреть вопросы
передачи для освоения горнорудной компанией "Балхаш"
неэксплуатируемых месторождений второй очереди акционерного общества
"Акбакайский горнообогатительный комбинат" на 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промышленности и торговли Республики Казахстан,
главам Жезказганской и Жамбылской областных администраций оказывать
содействие в оперативном решении вопросов, связанных с деятельностью
горнорудной компании "Балхаш".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