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7ac0" w14:textId="f6a7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должностных окладах и штатной численности работников учреждений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марта 1995 г. N 231.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марта 1995 года должностные оклады Послов и Полномочных Представителей Республики Казахстан в странах дальнего и ближнего зарубежья в долларах США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вводимые для работников в соответствии с настоящим постановлением оклады оказываются ниже действующих, то им за время работы в данном учреждении Министерства иностранных дел Республики Казахстан за границей в той же должности выплачивается соответствующая разница в заработной плате.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оклады работников посольств и представительств Республики Казахстан дальнего и ближнего зарубежья устанавливаются в процентном отношении от должностного оклада Посла, определенного в приложении N 1 постановления Кабинета Министров Республики Казахстан от 10 сентября 1993 г. N 867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P930867_ </w:t>
      </w:r>
      <w:r>
        <w:rPr>
          <w:rFonts w:ascii="Times New Roman"/>
          <w:b w:val="false"/>
          <w:i w:val="false"/>
          <w:color w:val="000000"/>
          <w:sz w:val="28"/>
        </w:rPr>
        <w:t>
 "О схеме должностных окладов работников учреждений Министерства иностранных дел Республики Казахстан за границей".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персональные надбавки к должностным инвалютным окладам Послов Республики Казахстан с 1 марта 1995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штатную численность посольств и представительств Республики Казахстан в странах дальнего и ближнего зарубежья в количестве 361,75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постановления Кабинета Министров Республики Казахстан от 23 августа 1994 г. N 946 "О должностных окладах и штатной численности работников учреждений Министерства иностранных дел Республики Казахстан" и от 14 сентября 1994 г. N 1023 "Об упорядочении численности аппарата посольств Республики Казахстан и расходов на их содержание".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10 марта 1995 г. N 231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Должностные оклады Послов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Полномочных Представителей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 в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дальнего и ближнего зарубежья&lt;*&gt;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постановлением Правительства РК от 16 сентября 1996 г. N 1122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P961122_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Посольства и Представительства  ! 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Российской Федерации        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Республике Беларусь     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 Украине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Кыргызской Республике   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Республике Узбекистан   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Азербайджанской Республике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Королевстве Бельгия                                  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Венгерской Республике                          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Арабской Республике Египет                           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Республике Индия                              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Исламской Республике Иран    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Республике                        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Постоянное Представительство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при ООН              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Исламской Республике Пакистан                 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 США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Турецкой Республике            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Федеративной Республике Германии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Посольство Республики Казахстан 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Французской Республике                               2500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