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a47c" w14:textId="007a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музейном фонде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марта 1995 года № 238. Утратило силу постановлением Правительства Республики Казахстан от 18 октября 2013 года № 1107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18.10.2013 </w:t>
      </w:r>
      <w:r>
        <w:rPr>
          <w:rFonts w:ascii="Times New Roman"/>
          <w:b w:val="false"/>
          <w:i w:val="false"/>
          <w:color w:val="ff0000"/>
          <w:sz w:val="28"/>
        </w:rPr>
        <w:t>№ 1107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сохранности, централизованного учета, комплектования, изучения и использования историко-культурного наследия народов Казахстана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Национальном музейном фонде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Национальной академии наук Республики Казахстан, министерствам и ведомствам, в ведении которых имеются музейные учреждения, принять к руководству Положение о Национальном музейном фонде Республики Казахстан.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10 марта 1995 г. N 238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 Национальном музейном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фонде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Национальном музейном фонде Республики Казахстан разработано в соответствии с Законом Республики Казахстан от 2 июля 1992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Z922900_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и использовании историко-культурного наследия".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Национальном музейном фонде Республики Казахстан определяет состав фонда, порядок его организации, охраны и использования в интересах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музейный фонд Республики Казахстан (в дальнейшем - Национальный музейный фонд) представляет собой совокупность памятников отечественной и мировой истории и культуры, имеющих историческую, научную, художественную, музейную или иную культурную ценность, а также коллекций и отдельных ценных, раритетных и уникальных предметов естественной истории, хранящихся на территории Республики Казахстан в государственных музеях, независимо от ведомственной принадлежности, в музеях, находящихся в ведении предприятий, учреждений и организаций, независимо от форм собственности, а также созданных на общественных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обеспечения сохранности, учета, консервации, реставрации и использования недвижимых памятников истории и культуры, находящихся в государственных заповедниках определяется Законом Республики Казахстан "Об охране и использовании историко-культурного наследия".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органом управления и контроля за состоянием и использованием Национального музейного фонда является Министерство культуры Республики Казахстан и подведомственные ему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музейный фонд создается для наиболее полного выявления, централизованного учета, комплектования, обеспечения сохранности, изучения и использования движимых памятников истории и культуры в целях развития науки и культуры, патриотического, интернационального, нравственного и эстетического воспитания, а также для удовлетворения духовных потребностей народов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Национальный музейный фонд является неотъемлемой частью историко-культурного наследия народов Казахстана и подлежит охране государства в качестве исключительной собственности Республики Казахстан. Национальный музейный фонд служит удовлетворению потребностей общества и государства, формированию представления о подлинной истории, межнациональному уважению и согласию, реализации прав и законных интересов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приумножение ценностей Национального музейного фонда - всенародное дело, обязанность государственных органов, учреждений и предприятий, коллективов и общественных объединений и организаций, всех должностных лиц, долг каждого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Состав Национального музейного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Национального музейного фонда входят как находящиеся, так и незаконно вывезенные с территории Республики Казахстан движимые памятники истории и культуры, отражающие важнейшие события в жизни народов Казахстана, других стран и эпох развития общества, государства и естественной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Движимыми памятниками истории и культуры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предметы, относящиеся к истории, в том числе связанные с историческими событиями в жизни народа, развитием общества и государства, историей науки и техники, а также с жизнью выдающихся деятелей науки, культуры и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археологических раскопок и их фрагменты;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составные части и фрагменты архитектурных, художественных, исторических памятников монументального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художественные ценности: картины и рисунки целиком ручной работы на любой основе и из любых материалов, гравюры, эстампы, литографии, произведения декоративно-прикладного искусства и традиционных народных художественных промыслов;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старинные книги и издания, представляющие особый интерес (исторический, художественный, научный и прочий) отдельно или в коллекциях;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редкие рукописи и иные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почтовые марки отдельно или в коллекциях, иные филателистические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архивы, включая фоно-, фото-, видео- и киноархивы, а также архивные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уникальные музыкальные инструменты;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монеты, медали, печати и другие коллекционные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этнологические и этнографические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редкие коллекции и образцы флоры и фауны, минералогии, анатомии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предметы, представляющие интерес для палеонтологии.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Документальные памятники истории и культуры, находящиеся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хранении в музеях, одновременно входят в состав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архивного фонда Республики Казахстан, порядок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учета и обеспечения сохранности которых определяются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о Национальном архивном фонде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III. Организация Национального музейного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Основными хранилищами Национального музейного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музеи, музеи-заповедники системы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выставки, галереи и художественные фонды;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музеи, находящиеся в подчинении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 и ведомств;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музеи, находящиеся в ведении предприятий, учреждений и организаций, независимо от форм собственности, а также созданные на общественных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Движимые памятники истории и культуры, входящие в состав Национального музейного фонда и находящиеся в музеях, созданных на общественных началах, в целях контроля за их правильным хранением и использованием берутся на учет в государственных музеях соответствующего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прекращения деятельности музея, находящиеся в нем движимые памятники истории и культуры в установленном порядке передаются в фонды государственных музеев соответствующего профиля и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Комплектование, учет, хранение, реставрация, научное изучение и порядок использования памятников Национального музейного фонда определяются правилами и инструкциями Министерства культуры Республики Казахстан, которые являются обязательными для всех музеев республики, независимо от их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рассмотрения и решения вопросов об отнесении движимых памятников истории и культуры к Национальному музейному фонду при государственных и ведомственных музеях создаются закупочно-фондовые комиссии, действующие на основании положения, утвержденного Министерством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Закупочно-фондовая комиссия самостоятельно устанавливает оценку приобретения движимых памятников с учетом ориентировочных цен мирового рынка, исторической, научной, художественной, культурной, музейной или иной ценности. Спорные вопросы решаются в Центральной экспертной комиссии при Министерстве культуры Республики Казахстан, в состав которой входят ученые, высококвалифицированные музейные работники и специалисты узкого профиля, представители творческих союзов, а также привлеченные зарубежные специалисты и эксперты.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Передача коллекций и отдельных предметов, входящих в состав Национального музейного фонда, музеям, другим учреждениям осуществляется по письменному разрешению министерств и ведомств по подчиненности и только с согласия музеев.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Ранее принятые и приобретенные от предприятий, учреждений, организаций и отдельных граждан коллекции и отдельные предметы (за исключением незаконно изъятых), входящие в состав Национального музейного фонда, прежним владельцам и их наследникам не возвращаются.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IV. Источники 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пополнения Национального музейного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Пополнение Национального музейного фонда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закупок предметов музейного значения за счет централизованных средств министерств и ведомств, предприятий, учреждений и организаций, местных органов власти, коллективных и общественных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собственных средств музея, а также средств, выделяемых музеям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Музеям передаются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коллекции или отдельные предметы музейного значения, бывшие в составе имущества, конфискованного на основании приговоров, определений и постановлений судов или решений других уполномоченных на то государственных органов, а также имущество, признанное в установленном порядке бесхозным или перешедшим по праву наследования государству;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 или совокупность предметов (как единое целое), представляющие научную или историко-художественную ценность, обнаруженные при археологических раскопках, научных экспедициях, а также клады, представляющие историко-культурную или иную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Предметы музейного значения могут быть приняты от предприятий, учреждений, организаций и отдельных граждан путем дарения или завещания.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V. Использование Национального музейного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Использование памятников истории и культуры обеспечивается через сеть музеев и выставок.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Музеи в соответствии со своим профилем ведут комплектование и учет, а также обеспечивают сохранность, изучение и пропаганду движимых памятников истории и культуры Национального музейного фонда. Музеи в установленном порядке осуществляют подготовку, выпуск и распространение каталогов, сборников трудов и различных изданий по памятникам музейного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Использование памятников Национального музейного фонда в научно-исследовательских, экспозиционно-выставочных, культурно-просветительских и издательских целях осуществляется в объеме, обеспечивающим их сохранность, только с письменного разрешения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Вывоз памятников истории и культуры, входящих в состав Национального музейного фонда, за пределы Республики Казахстан допускается лишь с особого в каждом случае разрешения, выдаваемого Министерством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разрушения, хищения или утраты историко-культурных ценностей, а также вынесения решения о том, что отдельные объекты не являются историко-культурной ценностью, порядок исключения их из состава Национального музейного фонда регулируется действующими законодательными и нормативными актами Республики Казахстан, а также инструкциями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VI. Государственный учет движимых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истории и культуры Национального музейного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Движимые памятники истории и культуры, составляющие Национальный музейный фонд, подлежат государственному учету.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учет движимых памятников истории и культуры включает выявление, изучение, определение их научной, художественной, исторической, музейной или иной культурной ценности и составление учетных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правил постановки на учет является нарушением Закона Республики Казахстан "Об охране и использовании историко-культурного наследия" и влечет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VII. Ответственность за сохранность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памятников Национального музейного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лица и граждане, виновные в нарушении учета, хранения, сохранности, использования и реставрации, а также допустившие своими действиями или бездействием хищение, порчу, сокрытие или незаконное уничтожение движимых памятников истории и культуры Национального музейного фонда, несут уголовную, административную, дисциплинарную, материальную или иную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причиненный Национальному музейному фонду, подлежит возмещению с учетом исторической, научной, художественной, музейной или культурной ценности памятников, устанавливаемой экспертной комиссией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