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d294" w14:textId="fd4d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государственной акционерной компании "Ак кауырсын"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14 марта 1995 г. N 259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соответствии с Программой и Планом действий Правительства по
ускорению реформ и стабилизации экономики в 1994-1995 годах, в целях
формирования рыночных отношений, развития конкуренции и углубления
процесса приватизации Кабинет Министров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Государственному комитету Республики Казахстан по 
государственному имуществу: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отозвать государственные пакеты акций акционерных обществ, 
переданные во владение, пользование и управление Государственной 
акционерной компании "Ак кауырсын";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передать право владения, пользования и управления
государственными пакетами акций акционерным обществам, выведенным из
состава Государственной акционерной компании "Ак кауырсын";
 05_04_05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организовать реализацию государственных пакетов акций
юридическим лицам, входящим в кадровый состав акционерных обществ,
отечественным и зарубежным инвесторам, смежникам и
сельскохозяйственным товаропроизводителям с целью создания единой
технологической системы производства животноводческой продукции в
соответствии с постановлением Кабинета Министров Республики
Казахстан от 15 ноября 1994 г. N 1288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P941288_ </w:t>
      </w:r>
      <w:r>
        <w:rPr>
          <w:rFonts w:ascii="Times New Roman"/>
          <w:b w:val="false"/>
          <w:i w:val="false"/>
          <w:color w:val="000000"/>
          <w:sz w:val="28"/>
        </w:rPr>
        <w:t>
  "О мерах по
укреплению производства и расширению рынка сбыта зерна,
самообеспечению областей хлебом и другими продуктами переработки
зерна" и в соответствии с другими действующими нормативными актами;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в месячный срок совместно с Министерством сельского хозяйства
Республики Казахстан решить вопрос об обеспечении государственной
поддержки деятельности акционерных обществ, созданных на базе
племенных хозяйств.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Республики Казахстан, Государственному
комитету Республики Казахстан по государственному имуществу в
месячный срок определить правопреемников по обязательствам
государственной акционерной компании "Ак кауырсын".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Признать утратившими силу постановления Кабинета Министров
Республики Казахстан от 8 сентября 1993 г. N 844 "О создании
Государственной акционерной компании "Ак кауырсын" (САПП Республики
Казахстан, 1993 г., N 36, ст. 417) и от 4 сентября 1993 г. N 804 "О
президенте и Наблюдательном совете Государственной акционерной
компании "Ак кауырсын".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