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727b" w14:textId="6f27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проектов производственно-коммерческого концерна "Азат" в рамках германской кредитной линии&lt;*&gt; Сноска. В названии заменены слова - постановлением Пpавительства РК от 29 декабpя 1995 г. N 1890.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марта 1995 г. N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насыщения потребительского рынка Республики Казахстан
высококачественными продуктами питания, развития перерабатывающих
отраслей агропромышленного комплекса Республики Казахстан путем
привлечения иностранных кредитов и в соответствии с Указом
Президента Республики Казахстан от 19 января 1995 г. N 2035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U952035_ </w:t>
      </w:r>
      <w:r>
        <w:rPr>
          <w:rFonts w:ascii="Times New Roman"/>
          <w:b w:val="false"/>
          <w:i w:val="false"/>
          <w:color w:val="000000"/>
          <w:sz w:val="28"/>
        </w:rPr>
        <w:t>
"О мерах по повышению эффективности государственного управления и
регулирования процессов привлечения иностранного капитала в
экономику Республики Казахстан" и постановлением Кабинета Министров
Республики Казахстан от 8 февраля 1995 г. N 139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P950139_ </w:t>
      </w:r>
      <w:r>
        <w:rPr>
          <w:rFonts w:ascii="Times New Roman"/>
          <w:b w:val="false"/>
          <w:i w:val="false"/>
          <w:color w:val="000000"/>
          <w:sz w:val="28"/>
        </w:rPr>
        <w:t>
  "О мерах по
упорядочению работы по привлечению иностранных кредитов в Республику
Казахстан", а также на основании распоряжения Премьер-министра
Республики Казахстан от 25 января 1995 г. N 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R950031_ </w:t>
      </w:r>
      <w:r>
        <w:rPr>
          <w:rFonts w:ascii="Times New Roman"/>
          <w:b w:val="false"/>
          <w:i w:val="false"/>
          <w:color w:val="000000"/>
          <w:sz w:val="28"/>
        </w:rPr>
        <w:t>
 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проекты производственно-коммерческого концерна
"Азат" (далее - концерн "Азат") по приобретению оборудования и
технологических линий для переработки сельскохозяйственной продукции
и производства прохладительных напитков, а также закупки товаров
первой необходимости, в том числе: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счет кредитов, предоставляемых немецкими банками, на общую
сумму 30,2 (тридцать миллионов двести тысяч) млн.немецких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третий исключен - постановлением Правительства РК
от 29 декабря 1995 г. N 1890)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индивидуальное кредитное соглашение по данному
проекту с банками-кредиторами Германии в соответствии с
заключенными контрактами на поставку технологических линий для
переработки сельскохозяйственной продукции и закупки товаров
первой необходимости
&lt;*&gt;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внутреннее кредитное соглашение с концерном "Азат";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необходимые меры по обеспечению своевременной выплаты
задолженности, вплоть до приостановления действия кредитного 
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втором исключены слова - постановлением 
Правительства РК от 29 декабря 1995 г. N 1890.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Концерну "Азат" обеспечить оплату аванса, страхового взноса
и комиссий обслуживающим банкам, а также процентов и дальнейшее
погашение задолженности за 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Республики Казахстан включить
данный проект в Индикативный перечень приоритетных инвестиционных
проектов и товарных закупок.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Концерну "Азат", Министерству экономики, Министерству 
финансов, государственному Экспортно-импортному банку Республики
Казахстан своевременно вносить предложения на рассмотрение Кабинета
Министров Республики Казахстан по всем вопросам, решение которых
необходимо для эффективной 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 Республики Казахстан на основе
обязательств государственного Экспортно-импортного банка Республики
Казахстан и залоговых гарантий концерна "Азат" выдать 
правительственные гарантии на 30,2 млн. DM по германской кредитной 
линии
&lt;*&gt;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Из пункта 6 исключены слова - постановлением 
Правительства РК от 29 декабря 1995 г. N 1890.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реализацией проекта и обеспечением своевременных
выплат по кредиту возложить на главу Акмолинской областной 
администрации.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