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e976f" w14:textId="c7e97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упорядочению управления государственным пакетом акций в банках второго уровня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20 марта 1995 г. N 304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укрепления финансовой устойчивости банков,
предотвращения неконтролируемого размыва доли государства в уставных
фондах банков, подготовки условий для проведения приватизации
указанных государственных долей Кабинет Министров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Запретить начиная с 15 марта 1995 года государственным
предприятиям и предприятиям, контрольный пакет акций которых
принадлежит государству, внесение денежных средств и имущества в
уставные фонды существующих и вновь создаваемых банков второго
уровня.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Государственным предприятиям и предприятиям с государственным 
контрольным пакетом акций, внесшим денежные средства и имущество в
уставные фонды банков второго уровня, произвести уменьшение активов
на суммы, внесенные в уставные фонды банков второго уровня
&lt;*&gt;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2 - в редакции постановления Правительства РК
от 8 февраля 1996 г. N 179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P960179_ </w:t>
      </w:r>
      <w:r>
        <w:rPr>
          <w:rFonts w:ascii="Times New Roman"/>
          <w:b w:val="false"/>
          <w:i w:val="false"/>
          <w:color w:val="000000"/>
          <w:sz w:val="28"/>
        </w:rPr>
        <w:t>
 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Государственному комитету Республики Казахстан по
государственному имуществу совместно с Министерством финансов
Республики Казахстан до 1 апреля 1995 года разработать и внести в
Кабинет Министров Республики Казахстан предложения о переоценке доли
органов государственного управления в акционерных банках
"Казагропромбанк", "Alem Bank Каzакstаn", "Казкредсоцбанк",
"Туранбанк", имея в виду восстановить реальную стоимость
государственного имущества и денежных средств, переданных этим
банкам на момент их преобразования из специализированных
государственных в акционерные банки и в последующий период.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финансов Республики Казахстан до 1 июня 1995
года внести в Кабинет Министров Республики Казахстан предложения об
организационном преобразовании банков, контрольный пакет акций
которых принадлежит государству.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Государственному комитету Республики Казахстан по
государственному имуществу совместно с Министерством финансов
Республики Казахстан и по согласованию с Национальным Банком
Республики Казахстан до 1 июля 1995 года внести в Кабинет Министров
Республики Казахстан предложения о приватизации государственной доли
в банках.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Установить, что представители государства (в соответствии с
долей государства в уставных фондах) в наблюдательных советах банков
назначаются Министерством финансов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Признать утратившими силу некоторые решения Правительства
Республики Казахстан по вопросам, касающимся представителей
государства в наблюдательных советах банков, согласно прилагаемому
перечню.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к постановлению Кабинета
                                 Министров Республики Казахстан
                                    от 20 марта 1995 г. N 304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Перечень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                    Утративших силу некоторых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решений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Казахстан, касающихся представителей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государства в наблюдательных советах банков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Пункт 2 постановления Кабинета Министров Республики
Казахстан от 31 января 1994 г. N 117 "О Председателе Правления и
Наблюдательном совете Казахского акционерного банка "Туранбанк".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Пункт 2 постановления Кабинета Министров Республики Казахстан
от 11 апреля 1994 г. N 366 "О Председателе Правления и Наблюдательном
совете акционерного банка "Alem Bank Каzакstаn".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Пункт 2 постановления Кабинета Министров Республики Казахстан
от 19 апреля 1994 г. N 403 "О Председателе Правления и Наблюдательном
совете акционерного банка "Казагропромбанк".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Пункт 2 постановления Кабинета Министров Республики Казахстан
от 21 апреля 1994 г. N 419 "О Председателе Правления и Наблюдательном
совете акционерного банка "Казкредсоцбанк".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Постановление Кабинета Министров Республики Казахстан от 10
ноября 1994 г. N 1256 "О представителе Кабинета Министров Республики
Казахстан в акционерных банках" (САПП Республики Казахстан, 1994 г., 
N 45, ст. 490).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