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698cf" w14:textId="8e698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инвестиционного проекта "Технологические линии и оборудование для производства легкобетонных блоков, бордюрных и тротуарных камней; отделочных плит для внутреннего и наружного применения; цементно-песчаной черепицы; бетонных канализационных труб, размещаемые в г. Акмоле на производственных площадях акционерного общества "Акмола новая стройиндустрия"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20 марта 1995 г. N 307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целях развития строительного комплекса Республики Казахстан
путем привлечения иностранных кредитов для создания базы стройиндустрии
акционерного общества "Акмола новая стройиндустрия", в соответствии с
Указом Президента Республики Казахстан от 19 января 1995 г.
N 2035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U952035_ </w:t>
      </w:r>
      <w:r>
        <w:rPr>
          <w:rFonts w:ascii="Times New Roman"/>
          <w:b w:val="false"/>
          <w:i w:val="false"/>
          <w:color w:val="000000"/>
          <w:sz w:val="28"/>
        </w:rPr>
        <w:t>
  "О мерах по повышению эффективности государственного
управления и регулирования процессов привлечения иностранного
капитала в экономику Республики Казахстан" и учитывая, что
осуществление новой жилищной политики является абсолютным
приоритетом государства, на основании распоряжения Премьер-министра
Республики Казахстан от 3 февраля 1995 г. N 37, Кабинет Министров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Одобрить контракт, заключенный между акционерным обществом
"Акмола новая стройиндустрия" и германской фирмой "Хенке", на развитие
базы стройиндустрии в г. Акмоле для индивидуального жилищного
строительства и объектов социально-бытового назначения на общую сумму
70,2 млн. (семьдесят млн. двести тысяч) немецких марок.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Финансирование данного контракта провести в рамках германской
кредитной линии, предоставленной Республике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3. Акционерному обществу "Акмола новая стройиндустрия":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представить все необходимые гарантии Министерству финансов и
Государственному Экспортно-импортному банку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обеспечить оплату аванса, страхового взноса, комиссий
обслуживающим банкам, а также процентов и дальнейшее погашение
задолженности за счет собственных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4. Государственному Экспортно-импортному банку Республики
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осуществить основную экспертизу технико-экономического
обоснования и контракта, кредитного соглашения;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заключить индивидуальное кредитное соглашение по данному проекту с
банком-кредитором Германии в соответствии с заключенным контрактом на
поставку технологических линий и оборудования для акционерного
общества "Акмола новая стройиндустрия";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заключить внутреннее кредитное соглашение с акционерным обществом
"Акмола новая стройиндустрия";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принимать необходимые меры по обеспечению своевременной выплаты
задолженности, вплоть до приостановления действия кредитного
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5. Министерству финансов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выдать Правительственную гарантию банку-кредитору по данному
проекту;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разрешить списывать в счет погашения задолженности средства в
тенге и в валюте с банковских счетов акционерного общества "Акмола
новая стройиндустрия" при просрочке платежей.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6. Акционерному обществу "Акмола новая стройиндустрия",
Министерству экономики, Министерству финансов и государственному
Экспортно-импортному банку Республики Казахстан своевременно вносить
предложения на рассмотрение Кабинета Министров Республики Казахстан по
всем вопросам, решение которых необходимо для эффективной реализации
проекта.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7. Данные производства располагаются в г. Акмоле и обеспечивают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своей продукцией территорию компактного проживания этнических немцев
Казахстана.
    Включить представленный проект в комплекс мер, направленных на
этническое возрождение немцев, проживающих в Казахстане.
    8. Возложить на главу Акмолинской областной администрации
контроль за реализацией проекта и своевременными выплатами по
кредиту.
        Первый заместитель
         Премьер-министра
  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