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2a15" w14:textId="ff0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закупки в государственные ресурсы зерна урожая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марта 1995 г.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силу, за исключением пункта 2, постановлением Правительства РК от 13.03.2009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целесообразным образовать Государственную продовольственную контрактную корпорацию, которой заключить соответствующие договоры на закупку зерна с вышеуказанными зерновыми компаниями по цене, эквивалентной не более 80 (восьмидесяти) долларов США за одну тонну мягкой пшеницы 3-го класса в момент закладки на хранение.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сельского хозяйства и Министерству финансов Республики Казахстан внести по данному вопросу согласованное предложение.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постановлением КМ РК от 25.04.1995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