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1c6c" w14:textId="08f1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должностных окладов работников Аппарата Кабинета Министров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23 марта 1995 г. N 325. Утратило силу - постановлением Правительства РК от 20 августа 1996 г. N 1033 ~P961033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15 марта
1995 г. N 2120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Увеличить с 1 марта 1995 года должностные оклады работников
Аппарата Кабинета Министров Республики Казахстан в 1,25 раза.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