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3013" w14:textId="eae3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развитию системы экспортного контроля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марта 1995 г. N 338. Утратило силу - постановлением Правительства РК от 14 декабря 1999 г. N 1917 ~P991917.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В целях защиты стратегических интересов Республики Казахстан,
выполнения международных обязательств, дальнейшего развития и
совершенствования системы экспортного контроля Кабинет Министров
Республики Казахстан постановляет:
     1. Создать Государственную комиссию Республики Казахстан по
экспортному контролю согласно приложению.
     2. Пункты 2-8 утратили силу постановлением Правительства РК от 24
        сентября 1998 г. N 950.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P980950_ </w:t>
      </w:r>
      <w:r>
        <w:rPr>
          <w:rFonts w:ascii="Times New Roman"/>
          <w:b w:val="false"/>
          <w:i w:val="false"/>
          <w:color w:val="000000"/>
          <w:sz w:val="28"/>
        </w:rPr>
        <w:t>
       Первый заместитель
        Премьер-министра
      Республики Казахстан
                                            Приложение
                                          к постановлению
                                         Кабинета Министров
                                        Республики Казахстан
                                      от 24 марта 1995 г. N 338
                               Состав
                      Государственной комиссии
            Республики Казахстан по экспортному контролю 
&lt;*&gt;
     Сноска. Состав комиссии - в редакции постановления Правительства РК
от 24 сентября 1998 г. N 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P980950_ </w:t>
      </w:r>
      <w:r>
        <w:rPr>
          <w:rFonts w:ascii="Times New Roman"/>
          <w:b w:val="false"/>
          <w:i w:val="false"/>
          <w:color w:val="000000"/>
          <w:sz w:val="28"/>
        </w:rPr>
        <w:t>
 . Внесены изменения - постановлением 
Правительства РК от 6 сентября 1999 г. N 1311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P991311_ </w:t>
      </w:r>
      <w:r>
        <w:rPr>
          <w:rFonts w:ascii="Times New Roman"/>
          <w:b w:val="false"/>
          <w:i w:val="false"/>
          <w:color w:val="000000"/>
          <w:sz w:val="28"/>
        </w:rPr>
        <w:t>
 ; от 10 сентября 1999 
г.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.
Токаев              - заместитель Премьер-Министра-Министра
Касымжомарт           иностранных дел Республики Казахстан, 
Кемелевич             председатель Комиссии
Абитаев             - вице-Министр энергетики, индустрии и
Есберген              торговли Республики Казахстан, заместитель
Абитаевнч             председателя Комиссии
                          Члены Комиссии:
Амрин               - Директор Департамента бюджетного
Госман                планирования Агентства по стратегическому
Каримович             планированию и реформам Республики
                      Казахстан (по согласованию)
Саркытбаев Марат 
Карабекович         - Председатель Комитета по оборонной 
                      промышленности Министерства энергетики, 
                      индустрии и торговли Республики Казахстан,            
                      заместитель председателя Комиссии;
Баядилов            - заведующий сектором Секретариата Совета
Ергали                Безопасности Республики Казахстан (по
Мухамеджанович        согласованию)
Елубаев             - заместитель Председателя Комитета
Бауржан               национальной безопасности Республики
Ыскак-улы             Казахстан (по согласованию)
Ертлесова           - первый вице-Министр финансов Республики
Жаннат                Казахстан
Джургалиевна
Жантикин            - Генеральный директор Агентства по
Тимур                 атомной энергии Министерства науки -
Мифтахович            Академии наук Республики Казахстан
Идрисов             - первый вице-Министр иностранных дел
Ерлан                 Республики Казахстан
Абильфаизович
Кажибаев            - заместитель Министра обороны Республики
Амангельды            Казахстан по экономике и финансам
Камбаков            - заместитель Директора Департамента
Тлеубек               экспортного контроля и лицензирования
Уабович               Министерства энергетики, индустрии и
                      торговли Республики Казахстан, секретарь
                      Комиссии
Касымов             - Председатель Таможенного комитета
Гани                  Министерства финансов Республики Казахстан
Есенгельдинович
Кораблев            - заместитель заведующего Отделом
Валерий               внешнеэкономических связей и протокола -
Анатольевич           заведующий Сектором внешнеэкономических
                      связей Канцелярии Премьер-Министра
                      Республики Казахстан
Смагулов            - заведующий Сектором обороны и
Нурлан                правопорядка Канцелярии Премьер-Министра
Рахманбергенович      Республики Казахстан
Тулебаев            - Директор Департамента государственных
Алмас                 научно-технических программ и их ресурсного
Кажкенович            обеспечения Министерства науки - Академии
                      наук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