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f9e67" w14:textId="a1f9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Реабилитационного банка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29 марта 1995 г. N 359. Утратило силу - постановлением Правительства РК от 22 июня 1998 г. N 579 ~P980579.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стабилизации производства, финансового оздоровления
неплатежеспособных государственных и акционерных предприятий,
контрольный пакет акций которых находится у государства, а также
решение вопросов реорганизации или ликвидации этих предприятий
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Создать государственный Реабилитационный банк Республики
Казахстан (далее - Реабилитационный банк Республики Казахстан), на
срок не более четырех 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Учесть, что за счет республиканского бюджета предусмотрены
расходы на Реабилитационный банк Республики Казахстан в сумме
7000000 тыс. тенге, в том числе за счет кредитов Национального Банка
Республики Казахстан в сумме 3000000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(Пункты 2,3,4 утратили силу - постановлением Правительства
РК от 29 апреля 1998 г. N 394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P980394_ </w:t>
      </w:r>
      <w:r>
        <w:rPr>
          <w:rFonts w:ascii="Times New Roman"/>
          <w:b w:val="false"/>
          <w:i w:val="false"/>
          <w:color w:val="000000"/>
          <w:sz w:val="28"/>
        </w:rPr>
        <w:t>
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ежегодно предусматривать в проектах бюджетов средства на
формирование и пополнение уставного фонда Реабилитационного банка
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месячный срок определить численность и расходы на содержание
Реабилитационного банка Республики Казахстан, разработать его Устав
и внести учредительные документы в установленном порядке на
регистрацию в Национальный Банк Республики Казахстан
&lt;*&gt;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5 утратил силу в части определения Министерством
финансов Республики Казахстан численности и расходов на содержание
государственного Реабилитационного банка Республики Казахстан -
постановлением КМ РК от 8 июня 1995 г. N 800.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экономики Республики Казахстан в месячный срок
утвердить перечень предприятий, передаваемых на банковское
обслуживание в Реабилитационный банк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Государственному комитету Республики Казахстан по управлению
государственным имуществом выделить помещение в г. Алматы для
размещения аппарата Реабилитационного банка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