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d79af" w14:textId="66d79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Государственной торговой инспекции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30 марта 1995 г. N 369. Утратило силу - постановлением Правительства РК от 17 мая 1996 г. N 609 ~P960609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повышения эффективности работы органов Государственной
торговой инспекции Республики Казахстан и усиления контроля за
обеспечением защиты прав потребителей Кабинет Министров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Создать при Министерстве промышленности и торговли
Республики Казахстан Государственную торговую инспекцию Республики
Казахстан (Госторгинспекция), с содержанием за счет средств
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Установить предельную численность аппарата Госторгинспекции в
количестве 14 единиц за счет соответствующего сокращения численности
центрального аппарата Министерства промышленности и торговли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Начальник Госторгинспекции назначается Кабинетом Министров
Республики Казахстан по представлению Министерства промышленности и
торговли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Установить, что Госторгинспекция осуществляет
организационное и методическое руководство областными и Алматинской
городской торговыми инспекциями, подчиненными главам соответствующих
администраций.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Начальники областных и Алматинской городской торговых инспекций
назначаются главами соответствующих администраций.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Возложить на республиканскую, областные и городские
торгинспекции контроль за соблюдением требований по защите прав
потребителей, предусмотренных Законом Республики Казахстан "О защите
прав потребителей", правил и порядка торговли, дисциплины цен,
предотвращением поставки в торговую сеть недоброкачественных товаров
всеми хозяйствующими субъектами независимо от ведомственной
подчиненности и форм собственности, осуществляющими торговую
деятельность и общественное питание на территории Республики
Казахстан.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Министерству промышленности и торговли Республики Казахстан в
двухмесячный срок подготовить и в установленном порядке внести на
утверждение в Кабинет Министров Республики Казахстан проект
Положения Госторгинспекции Республики Казахстан.
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