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8064" w14:textId="39c8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социальной защите детей-сирот и детей, оставшихся без попечения родителей, и о натуральных нормах расходов на обмундирование и питание детей, воспитанников, учащихся и студентов учреждений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31 марта 1995 г. N 376 Уратило силу - постановлением Правительства РК от 17 мая 2000 г. N 738 ~P000738.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социальной защиты детей-сирот и детей, оставшихся без попечения родителей, воспитанников, учащихся и студентов учебных заведений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Главам областных, Алматинской и Ленинской городских администраций обеспечивать в первоочередном порядке учреждения для детей-сирот и детей, оставшихся без попечения родителей, по их заявкам продуктами питания, одеждой, обувью, мягким инвентарем и необходимым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для детей-сирот и детей, оставшихся без попечения родителей, находящихся в домах ребенка, воспитывающихся и обучающихся в учебно-воспитательных учреждениях, семейных детских домах и учебных заведениях (независимо от типа и ведомственной подчиненности):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нормы обеспечения одеждой, обувью, мягким инвентарем и необходимым оборудованием согласно приложениям 1, 2,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суммы расходов на культурно-массовую работу, приобретение хозяйственного инвентаря, предметов личной гигиены, игр, игрушек, книг на каждого воспитанника из числа детей-сирот и детей, оставшихся без попечения родителей, в размере не менее 3 процентов стоимости содержания воспитанников в этих учреждениях, без учета расходов на приобретение оборудования и инвентаря и капитальный ремонт зданий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право администрациям детских домов и школ-интернатов всех типов по согласованию с Советом учреждения определять размер выплаты денежных средств детям-сиротам и детям, оставшимся без попечения родителей, на их личные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нормы обеспечения одеждой, обувью, мягким инвентарем воспитанников общеобразовательных школ-интернатов общего типа и специальных школ-интернатов для детей, имеющих недостатки в физическом или умственном развитии, а также воспитанников, находящихся в интернатах при школах на полном государственном обеспечении, и учащихся в школах для детей и подростков, нуждающихся в особых условиях воспитания, согласно приложению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натуральные нормы питания детей, учащихся, воспитанников детских дошкольных учреждений, домов ребенка, детских домов, школ-интернатов для детей-сирот и детей, оставшихся без попечения родителей, школ-интернатов общего типа, спецшкол для детей с отклонениями в умственном или физическом развитии, школ-интернатов и профессионально-технических училищ для детей и подростков, нуждающихся в особых условиях воспитания, школ-интернатов санаторного типа, интернатов при общеобразовательных, средних специальных музыкальных и художественных школах, домов-интернатов, а также детей и подростков, находящихся в приемниках-распределителях органов внутренних дел, учащихся специализированных школ-интернатов с углубленным изучением отдельных предметов согласно приложениям 5, 6, 7, 8; учащихся профессионально-технических училищ и средних специальных учебных заведений, студентов высших учебных заведений из числа детей-сирот и детей, оставшихся без попечения родителей, согласно приложению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Студенты и учащиеся высших, средних специальных и профессионально-технических учебных заведений из числа детей-сирот и детей, оставшихся без попечения родителей, находящихся под опекой (попечительством), обеспечиваются в период учебного процесса бесплатным горячим питанием из расчета 40 процентов стоимости дневного рациона для детей-сирот.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Детям-сиротам и детям, оставшимся без попечения родителей, находящимся под опекой (попечительством), в период обучения в общеобразовательной школе выдавать бесплатно школьную и спортивную форму, а также обеспечивать их завтраками за счет средств фонда всеобуча.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Выпускникам учебно-воспитательных учреждений всех типов, в том числе выпускникам профессионально-технических училищ и средних специальных учебных заведений из числа детей-сирот и детей, оставшихся без попечения родителей, при поступлении в профессионально-технические, средние специальные и высшие учебные заведения выдавать комплекты новой одежды, обуви согласно приложению 10, а также единовременное денежное пособие в сумме двух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6 заменены слова - постановлением Правительства РК от 9 августа 1996 г. N 987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P960987_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Выпускники из числа детей-сирот и детей, оставшихся без попечения родителей, находящиеся в период обучения на полном государственном обеспечении, при направлении на работу и трудоустройстве обеспечиваются за счет средств учебных заведений одеждой, обувью, мягким инвентарем и оборудованием согласно приложению 11, а также единовременным денежным пособием в сумме четырех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право руководителям учебных заведений взамен одежды, обуви, мягкого инвентаря и оборудования, предусмотренных в приложении 11, выдавать по желанию выпускников денежную компенсацию в размере, необходимом для их приобретения, или перечислять указанную сумму в качестве вклада на имя выпускника в учреждениях Народного банка Республики Казахстан. Предприятия, организации, учреждения, принимающие их на работу, оказывают разовую материальную помощь в размере четырех среднемесячных окладов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Выпускникам из числа детей-сирот и детей, оставшихся без попечения родителей, находящихся под опекой (попечительством), при поступлении их на работу выплачивается за счет предприятия, учреждения, организации единовременное пособие в сумме трех расчетных показателей и приобретается необходимая одежда, обувь и другое имущество (в пределах 10 расчетных показателей).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7 заменены слова -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 РК от 9 августа 1996 г. N 987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P960987_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невозможности обеспечения обмундированием, одеждой и обувью предоставить право Министерству образования Республики Казахстан, министерствам и ведомствам, имеющим в своем подчинении учебные заведения и учебно-воспитательные учреждения, главам областных, Алматинской и Ленинской городских администраций определять размер денежной компенсации взамен одежды, обуви, инвентаря, выдаваемых воспитанникам, учащимся, студентам из числа детей-сирот и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Руководителям предприятий, организаций и учреждений содействовать работающим выпускникам интернатных учреждений и учебных заведений из числа детей-сирот и детей, оставшихся без попечения родителей, в предоставлении долгосрочных ссуд на льготных условиях для жилищно-бытового устройства и приобретения товаров длительного пользования, а также льготному получению жилья в соответствии с действующим законодательством. [сирота_льгота]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образования, Министерству культуры, Министерству по делам молодежи, туризма и спорта Республики Казахстан, главам областных, Алматинской и Ленинской городских администраций освободить от платы за обучение в спортивных, художественных и музыкальных школах, школах искусств детей-сирот и детей, оставшихся без попечения родителей, воспитывающихся в детских домах, школах-интернатах, профессионально-технических училищах, детских домах семейного типа и приемных семьях, а также детей, находящихся под опекой (попечительством)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Расходы, связанные с посещением детьми-сиротами и детьми, оставшимися без попечения родителей, кинотеатров, выставок, музеев, спортивных сооружений, осуществляются за счет смет расходов учреждений образования, в которых они обучаются.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проездом детей-сирот и детей, оставшихся без попечения родителей, воспитывающихся в детских домах и школах-интернатах, а также учащихся и студентов из числа сирот средних специальных, профессионально-технических и высших учебных заведений в общественном транспорте, осуществляются за счет средств учреждений образования в пределах стоимости ученического и студенческого проездных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образования совместно с Министерством здравоохранения Республики Казахстан, главам областных, Алматинской и Ленинской городских администраций предусматривать полное обеспечение детей-сирот и детей, оставшихся без попечения родителей, находящихся под опекой, попечительством граждан, в общеобразовательных школах, детских домах, школах-интернатах, профессионально-технических училищах, средних специальных и высших учебных заведениях, басплатными путевками в лагеря отдыха, в том числе санаторного типа, пансионаты и профилактории, дома отдыха, студенческие оздоровительные лагеря, а при наличии медицинских показаний - в санатории соответствующего профиля. Средства на эти цели предусматриваются в бюджетах социального страхования. Расходы, связанные с проездом воспитанников, учащихся и студентов (а при необходимости и сопровождающих их лиц) до места отдыха (лечения) и обратно, а также приобретением дополнительных путевок, производить за счет ассигнований, выделяемых на содержание учебно-воспитательных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Дети-сироты и дети, оставшиеся без попечения родителей, обучающиеся во всех типах профессионально-технических, средних специальных и высших учебных заведений, независимо от их ведомственной подчиненности, а также студенты и учащиеся, потерявшие в период обучения обоих или единственного родителя, зачисляются на полное государственное обеспечение. Им назначается и выплачивается стипендия в соответствии с действующим порядком, а также ежегодно оказывается материальная помощь из средств стипендиального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Иногородним учащимся и студентам из числа детей-сирот и детей, оставшихся без попечения родителей, бесплатное питание предоставляется с момента их прибытия в учебное заведение.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Учащимся профессионально-технических училищ и средних специальных учебных заведений, студентам высших учебных заведений из числа детей-сирот и детей, оставшихся без попечения родителей, при предоставлении академических отпусков по медицинским показаниям сохраняется материальное обеспечение в установленном порядке. [сирота_льгота]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Разрешить ректорам высших учебных заведений, директорам профессионально-технических и средних специальных учебных заведений: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оплачивать в период каникул учащимся и студентам из числа детей-сирот и детей, оставшихся без попечения родителей, по нормам служебных командировок суточные расходы за время пребывания в пути и проезд в те учреждения и семьи, где они воспитывались, за счет ассигнований учебных заведений; [сирота_льгота]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выдавать учащимся и студентам из числа детей-сирот и детей, оставшихся без попечения родителей, не выезжающим в места организованного отдыха в дни каникул, а также в период болезни, наличные деньги в пределах стоимости установленной нормы на питание с учетом торговой наценки.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Предоставить право директорам детских домов и школ-интернатов разрешать бывшим воспитанникам из числа детей-сирот и детей, оставшихся без попечения родителей, обучающимся в профессионально-технических училищах, средних специальных и высших учебных заведениях, проводить в детском доме или школе-интернате каникулы с бесплатным проживанием и питанием.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Дети-сироты и дети, оставшиеся без попечения родителей, после окончания основной или полной общеобразовательной школы, профессионально-технического училища принимаются в высшие и средние специальные учебные заведения вне конкурса. При этом указанным лицам учебное заведение обязано предоставить общежитие (жилье).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Дети-сироты и дети, оставшиеся без попечения родителей, имеют право на безвозмездное получение в собственность занимаемых ими жилых помещений государственного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Министерству образования, Министерству здравоохранения, Министерству культуры, Министерству финансов, Министерству по делам молодежи, туризма и спорта Республики Казахстан, главам областных, Алматинской и Ленинской городских администраций, руководителям учебных заведений и органам опеки (попечительства) при местных исполнительных органах обеспечить выполнение гарантий социальной защиты детей, находящихся в детских домах семейного типа, под опекой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(попечительством), учащихся, воспитанников, студентов из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детей-сирот и детей,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Министерствам и ведомствам совместно с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юстиции обеспечить пересмотр ведомственных нормативных актов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Признать утратившими силу постановления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12.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обеспечения одеждой, обувью и мягким инвентарем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воспитанников детских домов, детей-сирот и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оставшихся без попечения родителей, находящихся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школах-интернатах всех типов (включая воспитанников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дошкольного возраста, находящихся в школах-интернатах)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 !На одного вос- !На одного вос-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 !питанника      !питанника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 !школьного      !дошкольного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 Единица  !возраста       !возраста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          ! измерения !---------------!--------------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 !коли- ! срок   !коли- 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 !чество! носки  !чество! носки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   !      ! (лет)  !      ! (лет)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---------------------------!-----------!------!--------!------!-------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               !     2     !  3   !   4    !  5   !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Обмундирование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Пальто зимнее                 штука       1       2       -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зимнее, шуба            &amp;gt&amp;gt         -       -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;Пальто демисезонное, куртка    &amp;gt&amp;gt         1       2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;Школьная форма               комплект     1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одежды детской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(шерстяная)        &amp;gt&amp;gt         1       1       -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;Форма одежды детской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(хлопча-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тобумажная)                    &amp;gt&amp;gt         1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;Рубашки белые школьные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хлопчатобумажные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мальчиков                     штука       2       2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Фартуки к форменному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платью для девочек: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черный                      &amp;gt&amp;gt         1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 белый                       &amp;gt&amp;gt         1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;Форма спортивная и кеды      комплект     2       2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Костюмы для мальчиков          &amp;gt&amp;gt         3       2       3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;Платья (юбки, блузки)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девочек                   штука       3       2       3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Халаты домашние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девочек                        &amp;gt&amp;gt         2       2       2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;Рубашки верхние хлопчато-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бумажные для мальчиков         &amp;gt&amp;gt         3       1       3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;Платья шерстяные (празд-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ничные)                       штука       2       1       2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 шерстяной (празд-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ничный)                      комплект     1       1       1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Свитеры (джемперы)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шерстяные                     штука       1       2       2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Платья летние (празднич-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ные)                           &amp;gt&amp;gt         2       1       2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;Рейтузы для девочек            &amp;gt&amp;gt         2       1       2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;Летний головной убор           &amp;gt&amp;gt         1       1       1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;Зимний головной убор           &amp;gt&amp;gt         1       2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;Воротнички (манжеты)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девочек                      комплект     3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Носовые платки               штука        4       1       4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Ремень брючный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мальчиков                      &amp;gt&amp;gt         1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;Шарф полушерстяной             &amp;gt&amp;gt         1       2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;Перчатки (варежки)           пара         2       1       2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Нательное белье              комплект     4       2       5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 для девочек             штука        1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Бюстгальтеры для девочек       &amp;gt&amp;gt         3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;Трико для девочек              &amp;gt&amp;gt         5       1       5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;Трусы спортивные сатиновые     &amp;gt&amp;gt         2       1       3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;Майки                          &amp;gt&amp;gt         3       1       3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;Чулки, носки, гольфы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хлопчатобумажные              пара        5       1       6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Чулки, носки, гольфы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шерстяные                      &amp;gt&amp;gt         2       1       2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;Ботинки, туфли (сандалии)      &amp;gt&amp;gt         3       1       3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;Кроссовки                      &amp;gt&amp;gt         1       1       1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;Тапочки                        &amp;gt&amp;gt         3       1       3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;Валенки (сапоги, ботинки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зимние)                        &amp;gt&amp;gt         1       1       1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;Сапоги резиновые               &amp;gt&amp;gt         1       2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;Калоши                         &amp;gt&amp;gt         -       -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;Лыжный костюм                штука        1       2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Шапка спортивная               &amp;gt&amp;gt         1       2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;Ночные сорочки, пижамы         &amp;gt&amp;gt         2       1       2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;Колготки                       &amp;gt&amp;gt         5       1       6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;Передники (нагрудники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мальчиков)                     &amp;gt&amp;gt         -       -       2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;Песочник, купальник, плавки    &amp;gt&amp;gt         1       1       1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;Шапка                          &amp;gt&amp;gt         1       2       1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;Рабочая одежда               комплект     1       2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Специальная одежда             &amp;gt&amp;gt         1       1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;Портфели, сумки               штука       2       2       -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Чемодан                        &amp;gt&amp;gt         1       5       1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                        Мягкий инвентарь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Простыни                      штука       3       2       5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Пододеяльники                  &amp;gt&amp;gt         2       3       3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;Наволочки для подушки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(нижние)                       &amp;gt&amp;gt         1       4       1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;Наволочки для подушки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(верхние)                      &amp;gt&amp;gt         3       2       3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;Полотенца вафельные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хлопчатобумажные               &amp;gt&amp;gt         3       2       3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;Полотенца махровые             &amp;gt&amp;gt         3       3       3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;Одеяло шерстяное или ватное    &amp;gt&amp;gt         1       6       1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;Одеяло байковое                &amp;gt&amp;gt         1       4       1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;Матрац                         &amp;gt&amp;gt         1       4       1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;Подушка пухо-перовая           &amp;gt&amp;gt         1       8       1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;Покрывало                      &amp;gt&amp;gt         1       6       1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;Коврик прикроватный            &amp;gt&amp;gt         1       4       1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Примечание: 1. Директорам детских домов и школ-интернатов предоставляется право производить отдельные изменения в данный перечень с учетом моды и интересов воспитанников в пределах его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Зимними пальто, обувью и головными уборами воспитанники школ-интернатов и детских домов обеспечиваются в областях и районах, списки которых утверждаются Кабинетом Министров Республики Казахстан. В районах, где выдача зимней одежды, обуви не предусмотрена, демисезонное пальто выдается на один год, а ботинки (туфли) - на 7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2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Нормы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обеспечения одеждой, обувью и мягким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инвентарем студентов и учащихся из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детей-сирот и детей, оставшихся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родителей, высших, средних специальных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профессионально-технических учебных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!Единица! Норма выдачи для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Наименование            !измере-!-------------------!Срок носки,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!ния    ! юношей  ! девушек !  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-------------------------------!-------!---------!---------!-----------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   !   2   !   3     !    4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-------------------------------!-------!---------!---------!-----------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Болоньевая куртка, утепленная    штука      1         1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Костюм-тройка шерстяной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юношей                            &amp;gt&amp;gt        1         -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;Костюм-тройка шерстяной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девушек                           &amp;gt&amp;gt        -         1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;Блузка для девушек                &amp;gt&amp;gt        -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;Сорочка для юношей                &amp;gt&amp;gt        1         -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;Платья для девушек                &amp;gt&amp;gt        -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;Блузка и юбка для девушек         &amp;gt&amp;gt        -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 хлопчатобумажный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юношей                            &amp;gt&amp;gt        1         -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;Майка для юношей                  &amp;gt&amp;gt        1         -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;Комбинация для девушек            &amp;gt&amp;gt        -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;Трико для девушек                 &amp;gt&amp;gt        -         2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;Трусы                             &amp;gt&amp;gt        2         2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;Головной убор: зимний             &amp;gt&amp;gt        1         1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            осенний            &amp;gt&amp;gt        1         1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;Туфли                            пара       -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Ботинки                           &amp;gt&amp;gt        1         -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;Сапожки (полусапожки)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утепленные                        &amp;gt&amp;gt        1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;Сапоги кирзовые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пара       1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Сорочки для юношей с коротким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рукавом                          штука      2         -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Платья для девушек летние         &amp;gt&amp;gt        -         2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;Тапочки спортивные               пара       1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Перчатки (варежки)                &amp;gt&amp;gt        1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;Носки хлопчатобумажные            &amp;gt&amp;gt        4         -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;Носки шерстяные                   &amp;gt&amp;gt        2         -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;Колготки                         штука      -         4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Колготки полушерстяные            &amp;gt&amp;gt        -         2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;Косынка (шарф)                    &amp;gt&amp;gt        1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;Платки носовые                    &amp;gt&amp;gt        4         4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 тренировочный              &amp;gt&amp;gt        1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 лыжный хлопчатобумажный    &amp;gt&amp;gt        1         1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;Бюстгальтер                       &amp;gt&amp;gt        -         2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;Сорочка женская                   &amp;gt&amp;gt        -         1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  Сноска. Сапоги кирзовые выдаются учащимся сельских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профессионально-технических училищ.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Руководителям учебных заведений предоставлляется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вносить отдельные изменения в данный перечень в пределах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Нормы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обеспечения одеждой, обувью и мягким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инвентарем детей, находящихся в домах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 Для детей в возрасте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         !----------------------------------------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 до 1 года  !от 1 до 2 лет!от 2 до 3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!------------!-------------!-------------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!кол-во! срок!кол-во! срок !кол-во! срок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 !носки!      !носки,!      !носки,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 !лет  !      !лет   !      !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 !   2  !  3  !  4   !   5  !   6  !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Белье нательное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постельное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Сорочки нижние, майки,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распашонки                    25     3     10     3      10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Кофточки нижние, пижамы,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сорочки ночные                12     3     15     3       6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Ползунки, трусы, трико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(теплые)                      40     3     40     3      10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Ползунки, трусы, трико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(летние)                      30     3     30     3      10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Простыни детские               7     3      8     4       8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Пеленки летние               130     3     50     3      10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Пеленки теплые                30     4     10     4       -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Пододеяльники (конверты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детские)                       8     3      8     4       5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Наволочки для подушки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верхние                        7     3      7     3       5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Наволочки для подушки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нижние                       1,5     2    1,5     2      1,5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Наволочки тюфячные            -      -    1,5     3      1,5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Полотенца детские              4     2      8     3       8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Косынки, чепчики               5     3      5     3       5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Одежда и обувь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Костюмы (платья) теплые       -      -      6     3       6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Костюмы (платья) летние       -      -      8     3       8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Костюмы трикотажные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тренировочные                 -      -      -     -       2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Фартучки                      -      -      3     2       3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Носки, гольфы                 5      1     10     1      10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Колготки                      -      -     20    1,5     12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Свитера, жакеты, кофты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вязаные шерстяные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(полушерстяные)              1,5     3      2     4      2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Рейтузы                       -      -      2     2      2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Куртки (плащи) непромокаемые  -      -      -     -  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демисезонные           -      -      1     2  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зимние                 -      -      1     2  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Головные уборы летние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(панамки, пилотки)            -      -      3     3      3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Шапки меховые детские         -      -      1     3      1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Шапки вязаные шерстяные      1,5     2     1,5    2      2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Шарфы, кашне                  -      -      1     2  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Варежки                       -      -      2     2      3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Носки шерстяные               4      2      3    1,5     3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Туфли                         -      -      2     1      2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Ботинки                       1      1      1     1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Ботинки, сапоги утепленные    -      -      1     2  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Валенки                       -      -      1     3      1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Галоши на валенки             -      -      1     3      1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Сапожки резиновые             -      -      -     -  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Костюмы (платья) праздничные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теплые                        -      -      1     2  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Костюмы (платья) праздничные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летние                        -      -      1     2  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Лента шелковая капроновая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(метров)                      -      -      2     2      2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Обувь праздничная (чешки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др.)                          -      -      2     2      2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Постельные принадлежности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прочие предметы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Матрацы детские               2      3     1,5    3     1,25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Одеяла детские теплые ватные  2      3     1,5    3     1,1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Одеяла детские шерстяные,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полушерстяные                1,25    5     1,25   5     1,1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Одеяла детские байковые      2,5     3     1,5    3     1,25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Одеяла детские тканевые       1      5      1     5      1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Подушки                       2      4     1,5    4     1,5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Мешки спальные                1      4      1     4      1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Мешки вещевые из плотной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ткани                        0,5     4     0,5    4     0,5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Мешки прикроватные            2      4      2     4      2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Полотенца посудные           0,25    1     0,25   1     0,25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Платки носовые (салфетки)     10     1      10    1      10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Главным врачам домов ребенка предоставляется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производить отдельные изменения в нормах обеспечения детей в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 одеждой, обувью и мягким инвентарем в пределах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полного их комплекта на одного ребенка.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 постановлению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Нормы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обеспечения одеждой, обувью, мягким инвентарем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воспитанников общеобразовательных школ-интернатов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общего типа, школ-интернатов для детей,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недостатки в физическом или умственном развитии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детей-сирот и детей, оставшихся без попечения родителей),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 также воспитанников, находящихся в интернатах при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полном государственном обеспечении, учащихся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для детей и подростков, нуждающихся в особых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воспитания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Наименование           ! Единица ! Норма на 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!измерения!одного вос!носки,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         !питанника !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              !    2    !     3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Обмундирование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зимнее                          штука        1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демисезонное, куртка              &amp;gt&amp;gt         1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;Школьная форма                       комплект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 хлопчатобумажный для мальчиков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(включая форму одежды детской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организации)                             &amp;gt&amp;gt         3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;Платье хлопчатобумажное (юбки,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блузки) для девочек (включая форму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одежды детской организации)              &amp;gt&amp;gt         4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;Фартуки к форменному платью для девочек: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хлопчатобумажный черный                штука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Хлопчатобумажный белый                   &amp;gt&amp;gt         1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;Рубашки верхние хопчатобумажные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мальчиков                                &amp;gt&amp;gt         4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;Свитер (джемпер) шерстяной               &amp;gt&amp;gt 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;Рейтузы для девочек                      &amp;gt&amp;gt         2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;Воротнички                               &amp;gt&amp;gt         3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;Носовые платки                           &amp;gt&amp;gt         4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;Ремень брючный для мальчиков             &amp;gt&amp;gt 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;Летний головной убор                     &amp;gt&amp;gt 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;Зимний головной убор                     &amp;gt&amp;gt         1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;Шарф полушерстяной                       &amp;gt&amp;gt         1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;Перчатки (варежки)                     пара         1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Нательное белье                     комплект        3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Бюстгальтеры для девочек              штука         3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Трусы сатиновые                         &amp;gt&amp;gt          2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;Трико для девочек                       &amp;gt&amp;gt          3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;Форма спортивная и кеды             комплект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Майки                                 штука         2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Чулки, носки, гольфы хлопчатобумажные  пара         3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Ботинки, туфли                          &amp;gt&amp;gt          1        8 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;Чулки, носки, гольфы шерстяные          &amp;gt&amp;gt          1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;Тапочки                                 &amp;gt&amp;gt          1        8 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;Валенки или утепленная обувь            &amp;gt&amp;gt  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;Лыжный костюм                        штука          1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Ночная сорочка, пижама                  &amp;gt&amp;gt          2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;Колготки                                &amp;gt&amp;gt          2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;Комбинезон для работы                   &amp;gt&amp;gt  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Мягкий инвентарь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Простыни                                &amp;gt&amp;gt          3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;Пододеяльники                           &amp;gt&amp;gt          3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;Наволочки для подушки верхние           &amp;gt&amp;gt          3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;Наволочки для подушки нижние            &amp;gt&amp;gt          1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;Полотенца (включая для ног)             &amp;gt&amp;gt          3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;Полотенце махровое                      &amp;gt&amp;gt          1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;Одеяло шерстяное, ватное                &amp;gt&amp;gt          1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;Одеяло байковое                         &amp;gt&amp;gt          1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;Матрац                                  &amp;gt&amp;gt          1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;Подушка пухо-перовая                    &amp;gt&amp;gt          1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;Покрывало                               &amp;gt&amp;gt          1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5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Нормы питания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детей в детских яслях, детских садах, яслях-садах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в санаторных дошкольных учреждениях (граммов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день на одного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Для детей в возрасте    !в санаторных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!------------!----------------!дошкольных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Продукты          !до 3 лет    ! от 3 до 7 лет  !учреждениях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!-----------------------------!для детей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!в учрежд.с длительн.пребыван.!возрасте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!-----------------------------!-------------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!9-10,5!12-24!9-10,5!12  !24  !до 3 !от 3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!час.  !час. !час.  !час.!час.!лет  !7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            !  2   !  3  !   4  ! 5  ! 6  !  7  !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пшеничный             55    60    80    110  110   70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ржаной                25    30    40     60   60   80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пшеничная             16    16    20     25   25   16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картофельная           3     3     3      3    3    3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Крупа, бобовые, макаронные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изделия                    20    30    30     45   45   35    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Картофель                 120   150   190    220  220  150   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Овощи разные              180   200   200    250  250  300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свежие              90   130    60     60  150  250   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сухие               10    10    10     10   15   15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Кондитерские изделия        4     7    10     10   10   10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                      35    50    45     55   55   50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сливочное            12    17    20     23   25   30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растительное          5     6     7      9    9    6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Яйцо (штук)              0,25   0,5   0,5    0,5  0,5    1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Молоко                    500   600   420    500  500  700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Творог                     40    50    40     40   50   50   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Мясо                       60    85   100    100  100  120   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Рыба                       20    25    45     50   50   25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Сметана                     5     5     5     10   15   20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                         3     3     5      5    5   10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Чай                       0,2   0,2   0,2    0,2  0,2  0,2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Кофе злаковый               1     1     2      2    2    1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Соль                        2     2     5      5    8    5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Дрожжи                      1     1     1      1    1    1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6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НОРМЫ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питания детей, находящихся в домах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Продукты            !    Норма на одного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!        (граммов в день)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пшеничный                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ржаной 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пшеничная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картофельная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Крупа, бобовые, макаронные изделия      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Картофель                                   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Овощи разные                     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свежие                                    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сухие  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 фруктовый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Кондитерские изделия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       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сливочное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растительное             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Яйцо (штук)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Молоко                                       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Творог      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Мясо                                             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Консервы мясные для детского и диетического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питания     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Рыба                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Сметана 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    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Чай                               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Кофейный напиток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Соль          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Дрожжи                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Примечание. Для детей больных хронической дизентерией,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туберкулезом, ослабленных детей, а также для больных детей,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находящихся в изоляторе, сохраняется 15-процентная надбавка.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7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НОРМЫ ПИТАНИЯ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воспитанников детских домов, школ-интернатов для детей-сирот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детей, оставшихся без попечения родителей, школ-интернатов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общего типа, спецшкол для детей с отклонениями в умственном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или физическом развитии, школ-интернатов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профессионально-технических училищ для детей и подростков,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нуждающихся в особых условиях воспитания, школ-интернатов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санаторного типа, интернатов при общеобразовательных,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средних специальных музыкальных и художественных школах,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домов-интернатов, а также детей и подростков, находящихся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приемниках-распределителях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 Норма на одного воспитанника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      (граммов в день)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Продукты              !----------------------------------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 дошкольного    !  школьного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  возраста      !  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    !          2      !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ржаной                            60          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пшеничный                        100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пшеничная                         35      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картофельная                       3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Крупа, бобовые, макаронные изделия     45               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Картофель                             300              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Овощи и другая зелень                 400               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свежие                         260               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Соки                                  200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сухие                           10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                                  55   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Кондитерские изделия                   25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Кофе                                    2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Какао                                   1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Чай                                   0,2         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Мясо                                   95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Птица                                  25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Рыба и селедь                          60            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Колбасные изделия                      10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Молоко, кисломолочные продукты        500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Творог                                 50   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Сметана                                10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                                    10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сливочное                        35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растительное                     12     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Яйцо (штук)                             1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Специи                                  2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Соль                                    8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Дрожжи                                  1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Примечание. 1. В летний оздоровительный период (до 90 дней), в воскресные, праздничные, каникулярные дни норма расходов на питание увеличивается на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Разрешается производить замену отдельных продуктов питания в соответствии с таблицей замены продуктов по основным пищевым веществам, утвержденной Министерством здравоохранения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направлении воспитанников детских домов и школ-интернатов из числа детей-сирот и детей, оставшихся без попечения родителей, для поступления в средние профессионально-технические училища, в высшие и средние учебные заведения им оплачиваются за счет средств, выделяемых на содержание детских домов и школ-интернатов,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Разрешается руководителям детских домов, школ-интернатов всех типов выдавать детям-сиротам и детям, оставшимся без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Денежная норма расходов на питание учащихся, обучающихся (без проживания) в специальных общеобразовательных школах-интернатах для детей, имеющих недостатки в физическом или умственном развитии устанавливается в размере 75 процентов от стоимости питания на одного учащегося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8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НОРМЫ ПИТАНИЯ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учащихся в специализированной школе-интернате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 углубленным изучением русского языка и усиленной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военно-физической подготовкой, специализированной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школе-интернате для одаренных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Продукты               !  Норма на одного учащегося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      (граммов в день)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ржаной                                     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пшеничный, булочные изделия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пшеничная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Крахмал      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Крупы, бобовые, макаронные изделия              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Сахар, сладости                                 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    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Кондитерские изделия                     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сливочное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растительное                    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Молоко, кисломолочные продукты                  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Сметана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Творог                              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          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Мясо, мясопродукты                              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Колбаса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Птица        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Рыба, селедь                                     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Яйцо       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Икра осетровая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Картофель                                       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Овощи свежие и консервированные                 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Фрукты, ягоды                                    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Соки                           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Сухофрукты   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Чай  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Кофе 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Какао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Специи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Соль            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разрешается производить замену отдельных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питания в соответствии с таблицей замены продуктов по основным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пищевым веществам с сохранением калорийности рациона питания.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9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НОРМЫ ПИТАНИЯ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студентов и учащихся из числа детей-сирот и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оставшихся без попечения родителей, высших, средних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специальных и профессионально-технических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Продукты               !  Норма на одного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      (граммов в день)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                     !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ржаной                                     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 пшеничный                                  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пшеничная                         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 картофельная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Крупа, бобовые, макаронные изделия              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Картофель                                      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Овощи и другая зелень                           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свежие                                   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Соки                       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Фрукты сухие 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                               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Кондитерские изделия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Кофе            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Какао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Чай  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Мясо                                            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Птица        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Рыба и сельдь                                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Колбасные изделия  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Молоко, кисломолочные продукты 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Творог                              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Сметана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                                               12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сливочное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Масло растительное                    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Специи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Соль            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Дрожжи    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Яйцо (штук)          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Примечание: 1. В летний оздоровительный период (до 90 дней), в воскресные, праздничные и каникулярные дни норма расходов на питание увеличивается на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отсутствии горячего питания, а также при наличии одно-двухразового питания студентам и учащимся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10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одежды и обуви, выдаваемых выпускникам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учебно-воспитательных учреждений всех типов (в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выпускникам профессионально-технических училищ и средних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специальных учебных заведений) из числа детей-сирот и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оставшихся без попечения родителей, при их поступлении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профессионально-технические, средние специальные и высшие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учебные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Наименование           !  Единица   ! Количество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 измерения  ! воспитанника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             !      2     !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Обмундирование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демисезонное или утепленная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осенняя куртка                      штука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Головной убор (осенний)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;Шарф теплый            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;Перчатки                            пара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Обувь (осенняя)        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;Тапочки                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;Комбинации                          штука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Ночная сорочка (рубашка)              &amp;gt&amp;gt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;Бюстгальтер                           &amp;gt&amp;gt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;Рейтузы для девушек                   &amp;gt&amp;gt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;Колготки                            пара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Майки для юношей                    штука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Трусы                                 &amp;gt&amp;gt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;Носки хлопчатобумажные              пара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Трико                               штука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Рубашка хлопчатобумажная для юношей   &amp;gt&amp;gt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;Брюки (мужские)        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 шерстяной для юношей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 шерстяной для девушек        штука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Платье хлопчатобумажное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;Халат домашний         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;Носовые платки                        &amp;gt&amp;gt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;Полотенце              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;Чемодан или сумка                     &amp;gt&amp;gt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;Предметы личной гигиены (мыло, зубная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паста, щетка)                         &amp;gt&amp;gt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Вышеназванным перечнем одежды и обуви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обеспечиваются дети-сироты и дети, оставшиеся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родителей, находящиеся под опекой (попечительством) граждан.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11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одежды, обуви, мягкого инвентаря, оборудования,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выдаваемых воспитанникам детских домов, детям-сиротам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детям, оставшимся без попечения родителей, находившимся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школах-интернатах всех типов, в средних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профессионально-технических училищах, высших и средних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специальных учебных заведениях, при их трудоустройстве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Наименование          !  Единица  ! Количество предметов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 измерения !------------------------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           !  юношам    ! девушкам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         !     2     !      3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Обмундирование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зимнее                       штука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Пальто демисезонное, куртка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;Головной убор: зимний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            осенний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;Шарф теплый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;Перчатки, варежки                   пара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Обувь: осенняя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    летняя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    зимняя утепленная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;Тапочки    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;Нательное белье                    комплект      2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Комбинации                          штука        -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Ночная рубашка                        &amp;gt&amp;gt         -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;Бюстгальтер                           &amp;gt&amp;gt         -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;Колготки                             пара        -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Трико                               штука        -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Костюм, платье праздничное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;Костюм спортивный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;Блузка шелковая                       &amp;gt&amp;gt         -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;Рубашка праздничная                   &amp;gt&amp;gt         1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;Сарафан (юбка) шерстяные              &amp;gt&amp;gt         -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;Брюки шерстяные                       &amp;gt&amp;gt         1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;Рубашка, блуза верхняя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;Платье (костюм х/б)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;Жакет или джемпер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;Носовые платки                      штука        2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Носки, гольфы                       пара         2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Портфель, сумка                     штука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Чемодан    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Мягкий инвентарь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Полотенце льняное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;Полотенце махровое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;Наволочка для подушки (нижняя)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;Наволочка для подушки (верхняя)       &amp;gt&amp;gt         2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;Одеяло шерстяное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;Простыни                              &amp;gt&amp;gt         2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;Пододеяльник                          &amp;gt&amp;gt         2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;Покрывало  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Матрац ватный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;Подушка    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;Кровать    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;Тумбочка   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;Стол                                  &amp;gt&amp;gt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;Стулья                                &amp;gt&amp;gt         2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;Шторы на окна                       пара         1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Кухонная                          набор 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Столовая                             &amp;gt&amp;gt          1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Примечание. Руководителям высших, средних специальных и профессионально-технических учебных заведений предоставляется право вносить отдельные изменения в данный перечень в пределах его стоимости. По желанию студентов и учащихся вместо одежды, обуви, мягкого инвентаря и оборудования разрешается (как исключение) выдавать наличные деньги или перечислять их на лицевой счет студента (учащегося) в сбербанк на самостоятельное приобретение одежды, обуви, мягкого инвентаря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Разрешается при направлении студента, учащегося при трудоустройстве (или направлении на учебу) оставлять им (по желанию) одежду и обувь, бывшие в их пользовании в период обучения, срок носки которых не истек.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12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31 марта 1995 г.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утративших силу некоторых решений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по вопросам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детей-сирот и детей, оставшихся без попечения родителей,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 также воспитанников, учащихся и студентов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ЦК Компартии Казахстана и Совета Министров Казахской ССР от 29 сентября 1987 г. N 440 "О реализации постановления ЦК КПСС и Совета Министров СССР от 31 июля 1987 г. N 872 "О мерах по коренному улучшению воспитания, обучения и материального обеспечения детей-сирот и детей, оставшихся без попечения родителей" (СП КазССР, 1987 г., N 24, ст.98).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Совета Министров Казахской ССР от 15 марта 1990 г. N 111 "О реализации постановлений Совета Министров СССР от 21 февраля 1990 г. N 195 "Об улучшении питания детей в интернатных учреждениях" (СП КазССР, 1990 г., N 10, ст.59).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11 Временного положения о трудоустройстве, социально-правовой защищенности выпускников высших и средних специальных учебных заведений, утвержденного постановлением Кабинета Министров Республики Казахстан от 25 августа 1992 г. N 704 (САПП Республики Казахстан, 1992 г., N 33, ст.507).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 постановления Кабинета Министров Республики Казахстан от 28 августа 1992 г. N 720 "О натуральных нормах расходов на обмундирование и питание студентов высших, учащихся средних специальных и профессионально-технических учебных заведений" (САПП Республики Казахстан, 1992 г., N 34, ст.521).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