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82a5" w14:textId="2d08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Продовольственного контрактного комитета при Министерстве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апреля 1995 г. N 412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закупок зерна для государственных нужд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Продовольственный контрактный комитет при Министерстве сельского хозяйства Республики Казахстан (далее - Продовольственный контрактный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Продовольственный контрактный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функций государственного заказчика по централизованным закупкам зерна в государственные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заказов на закупку зерна для государственных нужд среди заготовительных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закупок и контроля поставок зерна в государственные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использования зерна государственных ресурсов, осуществление учета и контроля за его движением.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Продовольственному контрактному комитету определять потребность в финансовых средствах, необходимых для закупки устанавливаемых Правительством Республики Казахстан объемов зерна в государственные ресурсы, и производить расчеты по погашению задолженности по кредитам, привлекаемым на финансирование указанных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предельную численность Продовольственного контрактного комитета в количестве 10 единиц и лимит на один служебный легковой автомобиль (за счет Министерства сельского хозяйства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Продовольственного контрактного комитета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Распространить на работников Продовольственного контрактного комитета условия материально-бытового обеспечения и медицинского обслуживания, установленные для соответствующих категорий работников центрального аппарата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прилагаемое Положение о Продовольственном контрактном комитете.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Абзац первый пункта 2 постановления Кабинета Министров Республики Казахстан от 21 марта 1995 г. N 309 "Об обеспечении закупки в государственные ресурсы зерна урожая 1995 года"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"Признать целесообразным образовать при Министерстве сельского хозяйства Республики Казахстан Продовольственный контрактный комитет, которому заключить соответствующие договоры на закупку зерна с вышеуказанными зерновыми компаниями по цене, эквивалентной не более 80 (восьмидесяти) долл. США за одну тонну мягкой пшеницы 3-го класса в момент закладки на хранение".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5 апреля 1995 г. N 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Продовольственном контрактном комитете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Министерстве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Продовольственный контрактный комитет при Министерстве сельского хозяйства Республики Казахстан (далее - Комитет) создан в целях обеспечения централизованных закупок зерна в государственные ресурсы на контрактной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Комитет руководствуется законодательством Республики Казахстан, постановлениями и распоряжениями Президента Республики Казахстан, постановлениями и другими актами Кабинета Министров Республики Казахстан, приказами и распоряжениями Министерства сельского хозяйства Республики Казахстан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лицом, пользуется правами, определенными настоящим Положением, и выполняет функции, связанные с его деятельностью,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самостоятельный баланс, счета в учреждениях банка, печать установленного образца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функций государственного заказчика по централизованным закупкам зерна в государственные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заказов за закупку зерна для государственных нужд среди заготовительных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закупок, контроль поставок зерна в государственные ресурсы и его использование для государственных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контроль движения зерна государственных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возложенными задачами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на основе конкурса хозяйствующие субъекты, на которые возлагаются закупки зерна, и заключает с ними договора на закупку зерна в государственные ресурсы по ценам, установленным Кабинетом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учет и контроль за государственными ресурсами зерна и подготавливает предложения о направлении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доставке зерна от сельскохозяйственных товаропроизводителей до хлебоприемных предприятий включаются в затраты заготовительных организаций (зерновых компаний). Расчеты за хранение и подработку зерна осуществляются по согласованным в договорах ценам;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ежеквартально отчет о движении и использовании зерна государственных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осуществления государственных закупок зерна Комитет может привлекать кредитные ресурсы, средства иностранных и отечественных инвесторов и иные финансовые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для обеспечения возложенных на него задач и функций имеет право запрашивать и получать в установленном порядке от министерств, ведомств и других органов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расходов на содержание Комитета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за счет средств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Структура Комитета утверждается Министерством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Комитет возглавляет Председатель, назначаемый Кабинетом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 Республики Казахстан по представлению Министра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Комитета несет персональную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возложенных на Продовольственный контрактный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 и функций.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