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ab81" w14:textId="bbea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закрепления, использования и охраны рыбохозяйственных водоемов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5 апpеля 1995 г. N 414. Утратило силу - постановлением Правительства РК от 18 марта 2005 года N 246 (P050246)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Правила закрепления, использования и охраны рыбохозяйственных водоемов.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и преамбулу внесены изменения - постановлением Правительства РК от 5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5 апреля 1995 г. N  414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Правила закрепления, использования и охраны </w:t>
      </w:r>
      <w:r>
        <w:br/>
      </w:r>
      <w:r>
        <w:rPr>
          <w:rFonts w:ascii="Times New Roman"/>
          <w:b/>
          <w:i w:val="false"/>
          <w:color w:val="000000"/>
        </w:rPr>
        <w:t xml:space="preserve">
рыбохозяйственных водоемов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- постановлением Правительства РК от 5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Все водоемы Республики Казахстан (территориальные воды, внутренние моря, реки, озеры, пруды, водохранилища и их придаточные воды), которые используются или могут быть использованы для промысловой добычи рыбы других водных животных или имеют значение для воспроизводства запасов промысловых рыб, считаются рыбохозяйственными водоемами.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Охрана рыбных запасов и других водных животных, государственный контроль за соблюдением требований настоящего Правил, правил рыболовства и добывания других водных животных в Республике Казахстан, условий промысла других водных животных, а также за проведением мероприятий по воспроизводству рыбных запасов и мелиорации в рыбохозяйственных водоемах осуществляются специально уполномоченными органами в области охраны, воспроизводства и использования рыбных ресурсов и других водных животных (далее - специально уполномоченный орган).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5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рыболовства в рыбохозяйственных водоемах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рыболовства и добывания других водных животных в Республике Казахстан разрабатываются специально уполномоченным органом на основе рекомендаций соответствующих научных организаций и предложений природопользователей (юридических и физических лиц).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5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Решения о закреплении водоемов или отдельных участков водоемов за природопользователями и предоставлении им права на промысловый лов рыбы и добычу других водных животных принимаются теми органами исполнительной власти, которые обладают такой компетенцией согласно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решения органов исполнительной власти принимаются на основе решения конкурсной (тендерной) комиссии. Решения по распределению лимитов и квот вылова рыбы и других водных животных между природопользователями принимаются специально уполномоченным органом на основе решения конкурсной (тендерной)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принятия этих решений между природопользователем и специальным уполномоченным органом заключается договор на пользование водоемов, добычу рыбы и других водных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Водоемы могут выделяться как для осуществления лова рыбы и добычи других водных животных, так и для создания озерных товарных (культурных рыбных) хозяйств, для организации любительского и спортивного рыболовства.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5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Добыча рыбы и других водных животных в крупных рыбохозяйственных водоемах за пределами прибрежных промысловых участков производится по разрешениям (лицензиям), выдаваемым специальными уполномоченными органами на каждое судно или промысловое орудие лова, звено или каждую бригаду.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Право лова рыбы на рыбопромысловых участках, находящихся в полосах отвода транспортных и гидротехнических сооружений, железнодорожных мостов, торговых и военных портов, пристаней, судостроительных и судоремонтных заводов, укрепленных районов, военных лагерей, предоставляется специальными уполномоченными органами по согласованию с организациями, в пользовании которых находятся полосы отвода.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Научные организации по согласованию со специальными уполномоченными органами могут производить добычу рыбы и других водных животных для исследовательских целей во всех рыбохозяйственных водоемах в любое время и любыми орудиями лова в порядке, установленном законодательством.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5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Любительский и спортивный лов рыбы, добыча других водных животных для личного потребления разрешается всем гражданам во всех водоемах, с соблюдением требований природоохранного законодательства и настоящих Правил.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постановлением Правительства РК от 5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добыче рыбы и других водных животных в промышленных целях и для личного потребления в пограничных водах (водоемах) должны соблюдаться правила, относящиеся к пограничному режиму.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нужд рыболовства (тяга неводов, просушка и ремонт орудий лова, ремонт судов, установка механизмов, возведение временных жилых и производственных построек и проведение других работ) природопользователям предоставляется право пользоваться береговой полосой, размеры и порядок использования которой определяются местными исполнительными органами по согласованию с государственными органами управления водными и лесными ресурсами.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Природопользователи, которым предоставлено право добычи рыбы и других водных животных на промысловых участках, по согласованию со специальными уполномоченными органами обязаны своими силами и за счет своих средств производить расчистку тоней, плавов и других мест лова, содержать в надлежащем санитарном состоянии береговые участки в местах выборки орудий лова.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рационального использования запасов некоторых видов водных животных могут устанавливаться лимиты и квоты на их 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Лимиты и квоты на добычу рыбы и других водных животных утверждаются Правительством республики в установленном законодательством порядке.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целях сохранения и воспроизводства некоторых видов водных животных могут устанавливаться меры или ограничения в пользовании ими на определенных водоемах (участках водоемов) и на определенные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меры и ограничения на добычу рыбы и других водных животных оговариваются в правилах рыболовства в водоемах республики, утверждаемых в установленном порядке.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5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сбрасывать в рыбохозяйственные водоемы, на берега и на лед этих водоемов неочищенные и необезвреженные сточные воды промышленных, коммунальных, сельскохозяйственных и иных предприятий и всех видов транспорта, а также производственные, бытовые и другие виды отходов и отбросов;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производить без согласования со специальными уполномоченными органами обвалование и восстановление разрушенных валов на полойных участках, являющихся местами нереста рыбы;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устраивать завалы и сплошные заграждения рек, протоков и каналов, спускать из ильменей и озер воду, за исключением тех случаев, когда по согласованию со специальными уполномоченными органами проводятся санитарные, гидротехнические или мелиоративные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использовать без согласования со специальными уполномоченными органами для сплава леса реки, являющиеся местами нереста осетровых и лососевых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оставлять на льду и затопляемых берегах рыбохозяйственных водоемов щепу, кору, опилки и прочие отходы, образующиеся при разделке древесины, при береговой сплотке и сплотке на льду, а также при постройке сооружений для сплава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Лесосплавляющие организации обязаны регулярно проводить очистку рыбохозяйственных водоемов, используемых для сплава леса, от затонувших древесины и приспособлений;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производить заготовку древесины (кроме заготовок в порядке рубок ухода за лесом, санитарных рубок, лесовосстановительных выборочных рубок) в запретных полосах лесов, защищающих нерестилища ценных промысловых рыб, а также в находящихся на расстоянии не менее трех километров от берега водоема лесах в районах расположения заводов и хозяйств по разведению осетровых и лососевых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устраивать на реках, имеющих рыбохозяйственное значение, запани с ограждениями, занимающими более двух третей живого сечения реки;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производить без разрешения специальных уполномоченных органов в рыбохозяйственных водоемах взрывные работы, за исключением проведения неотложных дноуглубительных работ для поддержания судоходства и лесосплава на обмелевших участках рек, работ по принудительному вскрытию сплавных рек и по предотвращению аварий в период ледохода и паводков.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проведении взрывных работ в указанных случаях немедленно ставятся в известность специальные уполномоченные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производить добычу рыбы и других водных животных с применением взрывчатых и отравляющих веществ, а также применять при добыче рыбы огнестрельное оружие и другие запрещенные орудия лова;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занимать орудиями лова более двух третей ширины реки или протоки;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сбрасывать грунт, выбранный при проведении дноуглубительных и дноочистительных работ, в местах нерестилищ и зимовальных рыбных ям, а также производить в рыбохозяйственных водоемах мочку льна, конопли, кож и т.п.;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производить без согласования со специальными уполномоченными органами заготовку водной растительности в запретных для рыболовства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н) транспортировать, хранить и применять вблизи рыбохозяйственных водоемов средства защиты растений, стимуляторы их роста, минеральные удобрения и другие препараты, могущие причинить ущерб рыбным запасам и другим водным животным и растениям, без соблюдения установленных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о) купля и продажа, а также другой способ приобретения на местах добычи, без соответствующего разрешения, ценных видов рыб, морских млекопитающих и водных беспозвоночных, икры, а также шкур морских животных и другой продукции из этих биоресурсов;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п) производить в рыбохозяйственных водоемах без разрешения специальных уполномоченных органов акклиматизацию рыб и других водных животных.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постановлением Правительства РК от 5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Забор воды из рыбохозяйственных водоемов для нужд предприятий и для орошения может производиться только при условии установки по согласованию со специальными уполномоченными органами специальных приспособлений для предохранения рыбы от попадания в водозаборные сооружения.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размещении, проектировании, строительстве и вводе в эксплуатацию новых, реконструкции и расширении существующих предприятий, сооружений и других объектов на рыбохозяйственных водоемах, а также при проведении различных видов работ на этих водоемах и в их прибрежных полосах (зонах) объединения, предприятия, учреждения и организации природопользователи, независимо от форм собственности обязаны по согласованию со специальными уполномоченными органами предусматривать в проектах и сметах и осуществлять мероприятия по сохранения рыбных запасов, а при строительстве плотин - мероприятия по полному использованию водохранилищ под рыбное хозяйство.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16 внесены изменения - постановлением Правительства РК от 5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Руководители специальных уполномоченных органов, их заместители и государственные инспектора специальных уполномоченных органов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требовать от должностных лиц природопользователей, независимо от форм собственности объяснения по поводу нарушения ими настоящего Правил и правил рыболовства и добывания других водных животных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составлять в установленном порядке протоколы о нарушениях правил рыболовства и охраны рыбных запасов, определенных настоящими Правилами и другими нормативными актами. При невозможности установления личности нарушителя на месте государственные инспектора специальных уполномоченных органов могут доставлять их в органы внутренних дел или в местные исполнительные органы внутренних дел или в местные исполнительные органы власти;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изымать в пределах своей компетенции у лиц, нарушивших правила рыболовства рыбных запасов, установленные настоящими Правилами и другими нормативными актами, находящиеся при них орудия лова, плавучие и другие транспортные средства и иные предметы, являющиеся орудиями совершения нарушения, незаконно добытые рыбу и других водных животных, а также соответствующие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Незаконно добытые рыба и другие водные животные изымаются как на месте лова, так и в пунктах их приемки, обработки и реализации и сдаются на рыбозаводы, рыбоприемные пункты или торгующим организациям по действующим ценам, с составлением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Изъятые орудия лова, плавучие и другие транспортные средства хранятся на базах специальных уполномоченных органов или в других местах по усмотрению этих органов до решения вопроса об ответственности нарушителя, если иное не предусмотрено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результатов рассмотрения дела о нарушении правил рыболовства, настоящего Правил и других нормативных актов изъятые орудия лова, плавучие и другие транспортные средства в установленном порядке конфискуются или возвращаются владельцу. Запрещенные орудия лова продаются организациям, занимающимся добычей биоресурсов, для их переделки или уничтожаются в случае невозможности использования их для других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лица, нарушившие правила рыболовства и охраны рыбных запасов, не обнаружены, добытая рыба и оставленные ими орудия лова и плавучие средства реализуются специальными уполномоченными органами как бесхозные;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производить в установленном порядке досмотр вещей, транспортных средств, проверку орудий и способов лова, осмотр добытых рыбы и других водных животных на месте промысла, на складах, приемных пунктах, а также на судах и других транспортных средствах;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пользоваться бесплатно при служебных поездках попутными судами и другими видами транспорта предприятий, колхозов и других организаций, занимающихся добычей рыбы и других водных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беспрепятственно посещать предприятия, гидротехнические сооружения и иные организации и объекты на рыбохозяйственных водоемах для проверки соблюдения правил рыболовства и охраны рыбных запасов, установленных настоящими Правилами и другими нормативными актами, и давать обязательные для исполнения указания об устранении выявленных нарушений. Руководителям специальных уполномоченных органов и их заместителям предоставляется право приостанавливать работы, при проведении которых систематически нарушаются правила, нормы и иные требования по охране рыбных запасов и других водных животных, среды обитания, условий размножения и путей их миграции, впредь до устранения нарушений. Посещение объектов с особым режимом работы производится в установленном порядке;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ж) знакомиться на предприятиях, в колхозах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организациях-природопользователях с учетными материалами по добыче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рыбы и других водных животных по их видам и районам промысла;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приостанавливать и отменять противоречащие правилам рыболовства и охраны рыбных запасов действия и указания должностных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 предприятий и организаций, занимающихся добычей рыбы и других водных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предъявлять иски к предприятиям и организациям всех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собственности, а также к гражданам о взыскании в доход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в возмещение ущерба, нанесенного рыбному хозяйству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результате нарушения правил рыболовства и охраны рыбных запасов,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установленных настоящим Положением и другими нормативными 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налагать, в установленном законодательством порядке,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штрафы на должностных лиц и граждан, допустивших нарушение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рыболовства и охраны рыбных запасов.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законодательством, материалы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нарушениях направляются в установленном порядке в соответствующие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органы для решения вопросов о привлечении виновных лиц к уголовной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17 внесены изменения - постановлением Правительства РК от 5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Руководящим работникам (пользующимся правами государственных инспекторов) и государственным инспекторам органов рыбоохраны выдается бесплатно форменная одежда со знаками различия и предоставляется право ношения оружия во время исполнения служебных обязанностей.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